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7B73" w14:textId="49A885C2" w:rsidR="00C6261E" w:rsidRDefault="008D4694" w:rsidP="00C6261E">
      <w:pPr>
        <w:pStyle w:val="Titel"/>
        <w:rPr>
          <w:b/>
          <w:bCs/>
          <w:sz w:val="26"/>
          <w:szCs w:val="26"/>
        </w:rPr>
      </w:pPr>
      <w:r w:rsidRPr="008D4694">
        <w:rPr>
          <w:b/>
          <w:bCs/>
          <w:sz w:val="26"/>
          <w:szCs w:val="26"/>
        </w:rPr>
        <w:t>Nachweis</w:t>
      </w:r>
      <w:r w:rsidRPr="008D4694">
        <w:rPr>
          <w:b/>
          <w:bCs/>
          <w:spacing w:val="-5"/>
          <w:sz w:val="26"/>
          <w:szCs w:val="26"/>
        </w:rPr>
        <w:t xml:space="preserve"> </w:t>
      </w:r>
      <w:r w:rsidR="00C6261E">
        <w:rPr>
          <w:b/>
          <w:bCs/>
          <w:sz w:val="26"/>
          <w:szCs w:val="26"/>
        </w:rPr>
        <w:t>der Elterneigenschaft</w:t>
      </w:r>
    </w:p>
    <w:p w14:paraId="4C65F8DA" w14:textId="760C1C59" w:rsidR="008D4694" w:rsidRDefault="00C6261E" w:rsidP="00C6261E">
      <w:pPr>
        <w:pStyle w:val="Titel"/>
        <w:rPr>
          <w:sz w:val="26"/>
          <w:szCs w:val="26"/>
        </w:rPr>
      </w:pPr>
      <w:r>
        <w:rPr>
          <w:b/>
          <w:bCs/>
          <w:sz w:val="26"/>
          <w:szCs w:val="26"/>
        </w:rPr>
        <w:t>für Kinder zwischen 0 und 24 Jahren</w:t>
      </w:r>
    </w:p>
    <w:p w14:paraId="08FBAE41" w14:textId="77777777" w:rsidR="008D4694" w:rsidRDefault="008D4694" w:rsidP="00066989">
      <w:pPr>
        <w:pStyle w:val="Titel"/>
        <w:jc w:val="both"/>
        <w:rPr>
          <w:sz w:val="26"/>
          <w:szCs w:val="26"/>
        </w:rPr>
      </w:pPr>
    </w:p>
    <w:p w14:paraId="2EC744A3" w14:textId="2C9EAECF" w:rsidR="008D4694" w:rsidRDefault="008D4694" w:rsidP="00066989">
      <w:pPr>
        <w:pStyle w:val="Titel"/>
        <w:jc w:val="both"/>
        <w:rPr>
          <w:sz w:val="26"/>
          <w:szCs w:val="26"/>
        </w:rPr>
      </w:pPr>
      <w:r>
        <w:rPr>
          <w:sz w:val="26"/>
          <w:szCs w:val="26"/>
        </w:rPr>
        <w:t>Damit für Sie der richtige Beitragssatz zur Pflegeversicherung ab der Entgeltabrechnung Juli 2023 berücksichtigt werden kann, sind Sie verpflichtet, uns einen Nachweis in geeigneter Form (z.B. Geburtsurkunde) über die Anzahl der Kinder und deren Alter vorzulegen.</w:t>
      </w:r>
      <w:r w:rsidR="00C6261E">
        <w:rPr>
          <w:sz w:val="26"/>
          <w:szCs w:val="26"/>
        </w:rPr>
        <w:t xml:space="preserve"> Ein Nachweis für Kinder, die älter als 25 Jahre sind, ist nicht erforderlich, da diese beim Beitragsnachlass nicht mehr berücksichtigt werden.</w:t>
      </w:r>
    </w:p>
    <w:p w14:paraId="18C8E843" w14:textId="153F87D6" w:rsidR="009B6AD4" w:rsidRDefault="009B6AD4" w:rsidP="00066989">
      <w:pPr>
        <w:pStyle w:val="Titel"/>
        <w:jc w:val="both"/>
        <w:rPr>
          <w:sz w:val="26"/>
          <w:szCs w:val="26"/>
        </w:rPr>
      </w:pPr>
      <w:r>
        <w:rPr>
          <w:sz w:val="26"/>
          <w:szCs w:val="26"/>
        </w:rPr>
        <w:t>Die Vorgehensweise bei Adoptivkindern ist noch nicht abschließend geklärt. Lassen Sie uns daher auch in diesem Fall bitte einen Nachweis zukommen.</w:t>
      </w:r>
    </w:p>
    <w:p w14:paraId="7E6AF6DE" w14:textId="77777777" w:rsidR="001D27D4" w:rsidRDefault="001D27D4" w:rsidP="00066989">
      <w:pPr>
        <w:pStyle w:val="Titel"/>
        <w:jc w:val="both"/>
        <w:rPr>
          <w:sz w:val="26"/>
          <w:szCs w:val="26"/>
        </w:rPr>
      </w:pPr>
    </w:p>
    <w:p w14:paraId="2006A123" w14:textId="77777777" w:rsidR="00405258" w:rsidRPr="009B6AD4" w:rsidRDefault="00405258" w:rsidP="00405258">
      <w:pPr>
        <w:pStyle w:val="Textkrper"/>
        <w:pBdr>
          <w:bottom w:val="single" w:sz="12" w:space="1" w:color="auto"/>
        </w:pBdr>
        <w:tabs>
          <w:tab w:val="left" w:pos="9885"/>
        </w:tabs>
        <w:spacing w:before="137"/>
        <w:ind w:right="81"/>
        <w:rPr>
          <w:b/>
          <w:bCs/>
        </w:rPr>
      </w:pPr>
      <w:r w:rsidRPr="009B6AD4">
        <w:rPr>
          <w:b/>
          <w:bCs/>
        </w:rPr>
        <w:t>Arbeitgeber</w:t>
      </w:r>
    </w:p>
    <w:p w14:paraId="396074A9" w14:textId="77777777" w:rsidR="00405258" w:rsidRPr="00B77C34" w:rsidRDefault="00405258" w:rsidP="00405258">
      <w:pPr>
        <w:pStyle w:val="Textkrper"/>
        <w:tabs>
          <w:tab w:val="left" w:pos="9885"/>
        </w:tabs>
        <w:spacing w:before="137" w:line="360" w:lineRule="auto"/>
        <w:ind w:right="81"/>
      </w:pPr>
    </w:p>
    <w:p w14:paraId="6F77775A" w14:textId="1B418208" w:rsidR="00B77C34" w:rsidRDefault="00405258" w:rsidP="00B77C34">
      <w:pPr>
        <w:pStyle w:val="Textkrper"/>
        <w:tabs>
          <w:tab w:val="left" w:pos="1560"/>
          <w:tab w:val="right" w:pos="7371"/>
          <w:tab w:val="left" w:pos="9885"/>
        </w:tabs>
        <w:spacing w:before="137" w:line="360" w:lineRule="auto"/>
        <w:ind w:right="81"/>
      </w:pPr>
      <w:r w:rsidRPr="00B77C34">
        <w:t>Firmenname:</w:t>
      </w:r>
      <w:r w:rsidR="00B77C34">
        <w:tab/>
      </w:r>
      <w:r w:rsidRPr="00B77C34">
        <w:t>___________________________________________</w:t>
      </w:r>
      <w:r w:rsidR="00B77C34">
        <w:t>_____</w:t>
      </w:r>
      <w:r w:rsidRPr="00B77C34">
        <w:t>_</w:t>
      </w:r>
    </w:p>
    <w:p w14:paraId="76C4D568" w14:textId="77777777" w:rsidR="00405258" w:rsidRPr="00B77C34" w:rsidRDefault="00405258" w:rsidP="00B77C34">
      <w:pPr>
        <w:pStyle w:val="Textkrper"/>
        <w:tabs>
          <w:tab w:val="left" w:pos="1560"/>
        </w:tabs>
      </w:pPr>
    </w:p>
    <w:p w14:paraId="783BE932" w14:textId="77777777" w:rsidR="00405258" w:rsidRPr="00B77C34" w:rsidRDefault="00405258" w:rsidP="00B77C34">
      <w:pPr>
        <w:pStyle w:val="Textkrper"/>
        <w:tabs>
          <w:tab w:val="left" w:pos="1560"/>
        </w:tabs>
      </w:pPr>
    </w:p>
    <w:p w14:paraId="2D6E0B17" w14:textId="77777777" w:rsidR="00405258" w:rsidRPr="00B77C34" w:rsidRDefault="00405258" w:rsidP="00B77C34">
      <w:pPr>
        <w:pStyle w:val="Textkrper"/>
        <w:pBdr>
          <w:bottom w:val="single" w:sz="12" w:space="1" w:color="auto"/>
        </w:pBdr>
        <w:tabs>
          <w:tab w:val="left" w:pos="1560"/>
          <w:tab w:val="left" w:pos="9823"/>
        </w:tabs>
        <w:ind w:right="81"/>
      </w:pPr>
      <w:r w:rsidRPr="009B6AD4">
        <w:rPr>
          <w:b/>
          <w:bCs/>
        </w:rPr>
        <w:t>Arbeitnehme</w:t>
      </w:r>
      <w:r w:rsidRPr="00B77C34">
        <w:t>r</w:t>
      </w:r>
    </w:p>
    <w:p w14:paraId="71AC48CB" w14:textId="77777777" w:rsidR="00405258" w:rsidRPr="00B77C34" w:rsidRDefault="00405258" w:rsidP="00B77C34">
      <w:pPr>
        <w:pStyle w:val="Textkrper"/>
        <w:tabs>
          <w:tab w:val="left" w:pos="1560"/>
          <w:tab w:val="left" w:pos="9823"/>
        </w:tabs>
        <w:ind w:right="81"/>
      </w:pPr>
    </w:p>
    <w:p w14:paraId="797192F9" w14:textId="5A90E838" w:rsidR="00405258" w:rsidRPr="00B77C34" w:rsidRDefault="008D4694" w:rsidP="00B77C34">
      <w:pPr>
        <w:pStyle w:val="Textkrper"/>
        <w:tabs>
          <w:tab w:val="left" w:pos="1560"/>
          <w:tab w:val="right" w:pos="7371"/>
          <w:tab w:val="left" w:pos="9885"/>
        </w:tabs>
        <w:spacing w:before="137" w:line="360" w:lineRule="auto"/>
        <w:ind w:right="81"/>
      </w:pPr>
      <w:r>
        <w:t>Name, Vorname</w:t>
      </w:r>
      <w:r w:rsidR="00405258" w:rsidRPr="00B77C34">
        <w:t>:</w:t>
      </w:r>
      <w:r w:rsidR="00B77C34">
        <w:tab/>
      </w:r>
      <w:r w:rsidR="00405258" w:rsidRPr="00B77C34">
        <w:t>_________________________________________________</w:t>
      </w:r>
    </w:p>
    <w:p w14:paraId="11FB7CE8" w14:textId="63FC54B9" w:rsidR="00405258" w:rsidRPr="00B77C34" w:rsidRDefault="00405258" w:rsidP="00B77C34">
      <w:pPr>
        <w:pStyle w:val="Textkrper"/>
        <w:tabs>
          <w:tab w:val="left" w:pos="1560"/>
          <w:tab w:val="right" w:pos="7371"/>
          <w:tab w:val="left" w:pos="9885"/>
        </w:tabs>
        <w:spacing w:before="137" w:line="360" w:lineRule="auto"/>
        <w:ind w:right="81"/>
      </w:pPr>
      <w:r w:rsidRPr="00B77C34">
        <w:t>Adresse:</w:t>
      </w:r>
      <w:r w:rsidR="00B77C34">
        <w:tab/>
      </w:r>
      <w:r w:rsidRPr="00B77C34">
        <w:t>_________________________________________________</w:t>
      </w:r>
    </w:p>
    <w:p w14:paraId="77F3985C" w14:textId="32FBC3DE" w:rsidR="00405258" w:rsidRPr="00B77C34" w:rsidRDefault="00B77C34" w:rsidP="00B77C34">
      <w:pPr>
        <w:pStyle w:val="Textkrper"/>
        <w:tabs>
          <w:tab w:val="left" w:pos="1560"/>
          <w:tab w:val="right" w:pos="7371"/>
          <w:tab w:val="left" w:pos="9885"/>
        </w:tabs>
        <w:spacing w:before="137" w:line="360" w:lineRule="auto"/>
        <w:ind w:right="81"/>
      </w:pPr>
      <w:r>
        <w:tab/>
      </w:r>
      <w:r w:rsidR="00405258" w:rsidRPr="00B77C34">
        <w:t>_________________________________________________</w:t>
      </w:r>
    </w:p>
    <w:p w14:paraId="59AEFA33" w14:textId="77777777" w:rsidR="00405258" w:rsidRPr="00B77C34" w:rsidRDefault="00405258" w:rsidP="00405258">
      <w:pPr>
        <w:pStyle w:val="Textkrper"/>
      </w:pPr>
    </w:p>
    <w:p w14:paraId="28C16606" w14:textId="77777777" w:rsidR="00405258" w:rsidRDefault="00405258" w:rsidP="00405258">
      <w:pPr>
        <w:pStyle w:val="Textkrper"/>
        <w:ind w:right="143"/>
        <w:rPr>
          <w:spacing w:val="-2"/>
        </w:rPr>
      </w:pPr>
      <w:r w:rsidRPr="00B77C34">
        <w:t>Mit</w:t>
      </w:r>
      <w:r w:rsidRPr="00B77C34">
        <w:rPr>
          <w:spacing w:val="-8"/>
        </w:rPr>
        <w:t xml:space="preserve"> </w:t>
      </w:r>
      <w:r w:rsidRPr="00B77C34">
        <w:t>den</w:t>
      </w:r>
      <w:r w:rsidRPr="00B77C34">
        <w:rPr>
          <w:spacing w:val="-8"/>
        </w:rPr>
        <w:t xml:space="preserve"> </w:t>
      </w:r>
      <w:r w:rsidRPr="00B77C34">
        <w:t>nachfolgenden</w:t>
      </w:r>
      <w:r w:rsidRPr="00B77C34">
        <w:rPr>
          <w:spacing w:val="-7"/>
        </w:rPr>
        <w:t xml:space="preserve"> </w:t>
      </w:r>
      <w:r w:rsidRPr="00B77C34">
        <w:t>Unterlagen</w:t>
      </w:r>
      <w:r w:rsidRPr="00B77C34">
        <w:rPr>
          <w:spacing w:val="-7"/>
        </w:rPr>
        <w:t xml:space="preserve"> </w:t>
      </w:r>
      <w:r w:rsidRPr="00B77C34">
        <w:t>weise</w:t>
      </w:r>
      <w:r w:rsidRPr="00B77C34">
        <w:rPr>
          <w:spacing w:val="-7"/>
        </w:rPr>
        <w:t xml:space="preserve"> </w:t>
      </w:r>
      <w:r w:rsidRPr="00B77C34">
        <w:t>ich</w:t>
      </w:r>
      <w:r w:rsidRPr="00B77C34">
        <w:rPr>
          <w:spacing w:val="-9"/>
        </w:rPr>
        <w:t xml:space="preserve"> </w:t>
      </w:r>
      <w:r w:rsidRPr="00B77C34">
        <w:t>meine</w:t>
      </w:r>
      <w:r w:rsidRPr="00B77C34">
        <w:rPr>
          <w:spacing w:val="-7"/>
        </w:rPr>
        <w:t xml:space="preserve"> </w:t>
      </w:r>
      <w:r w:rsidRPr="00B77C34">
        <w:t>Elterneigenschaft</w:t>
      </w:r>
      <w:r w:rsidRPr="00B77C34">
        <w:rPr>
          <w:spacing w:val="-8"/>
        </w:rPr>
        <w:t xml:space="preserve"> </w:t>
      </w:r>
      <w:r w:rsidRPr="00B77C34">
        <w:t>für</w:t>
      </w:r>
      <w:r w:rsidRPr="00B77C34">
        <w:rPr>
          <w:spacing w:val="-7"/>
        </w:rPr>
        <w:t xml:space="preserve"> </w:t>
      </w:r>
      <w:r w:rsidRPr="00B77C34">
        <w:t>folgende</w:t>
      </w:r>
      <w:r w:rsidRPr="00B77C34">
        <w:rPr>
          <w:spacing w:val="-7"/>
        </w:rPr>
        <w:t xml:space="preserve"> </w:t>
      </w:r>
      <w:r w:rsidRPr="00B77C34">
        <w:t>Kinder</w:t>
      </w:r>
      <w:r w:rsidRPr="00B77C34">
        <w:rPr>
          <w:spacing w:val="-6"/>
        </w:rPr>
        <w:t xml:space="preserve"> </w:t>
      </w:r>
      <w:r w:rsidRPr="00B77C34">
        <w:rPr>
          <w:spacing w:val="-2"/>
        </w:rPr>
        <w:t>nach:</w:t>
      </w:r>
    </w:p>
    <w:p w14:paraId="071369F2" w14:textId="77777777" w:rsidR="00066989" w:rsidRPr="00B77C34" w:rsidRDefault="00066989" w:rsidP="00405258">
      <w:pPr>
        <w:pStyle w:val="Textkrper"/>
        <w:ind w:right="143"/>
      </w:pPr>
    </w:p>
    <w:p w14:paraId="1E73B273" w14:textId="77777777" w:rsidR="00405258" w:rsidRPr="00B77C34" w:rsidRDefault="00405258" w:rsidP="00405258">
      <w:pPr>
        <w:pStyle w:val="Textkrper"/>
      </w:pPr>
    </w:p>
    <w:p w14:paraId="57919714" w14:textId="77777777" w:rsidR="00405258" w:rsidRPr="00B77C34" w:rsidRDefault="00405258" w:rsidP="00405258">
      <w:pPr>
        <w:pStyle w:val="Textkrper"/>
        <w:pBdr>
          <w:bottom w:val="single" w:sz="12" w:space="1" w:color="auto"/>
        </w:pBdr>
      </w:pPr>
      <w:r w:rsidRPr="00B77C34">
        <w:t>1.</w:t>
      </w:r>
    </w:p>
    <w:p w14:paraId="075DC80A" w14:textId="77777777" w:rsidR="00405258" w:rsidRPr="00B77C34" w:rsidRDefault="00405258" w:rsidP="00405258">
      <w:pPr>
        <w:spacing w:before="41"/>
        <w:ind w:right="137"/>
        <w:jc w:val="center"/>
        <w:rPr>
          <w:rFonts w:ascii="Arial" w:hAnsi="Arial" w:cs="Arial"/>
          <w:sz w:val="22"/>
          <w:szCs w:val="22"/>
        </w:rPr>
      </w:pPr>
      <w:r w:rsidRPr="00B77C34">
        <w:rPr>
          <w:rFonts w:ascii="Arial" w:hAnsi="Arial" w:cs="Arial"/>
          <w:sz w:val="22"/>
          <w:szCs w:val="22"/>
        </w:rPr>
        <w:t>Vorname</w:t>
      </w:r>
      <w:r w:rsidRPr="00B77C34">
        <w:rPr>
          <w:rFonts w:ascii="Arial" w:hAnsi="Arial" w:cs="Arial"/>
          <w:spacing w:val="-4"/>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z w:val="22"/>
          <w:szCs w:val="22"/>
        </w:rPr>
        <w:t>Familienname</w:t>
      </w:r>
      <w:r w:rsidRPr="00B77C34">
        <w:rPr>
          <w:rFonts w:ascii="Arial" w:hAnsi="Arial" w:cs="Arial"/>
          <w:spacing w:val="-5"/>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pacing w:val="-2"/>
          <w:sz w:val="22"/>
          <w:szCs w:val="22"/>
        </w:rPr>
        <w:t>Geburtsdatum</w:t>
      </w:r>
    </w:p>
    <w:p w14:paraId="33CFDF15" w14:textId="77777777" w:rsidR="00405258" w:rsidRPr="00B77C34" w:rsidRDefault="00405258" w:rsidP="00405258">
      <w:pPr>
        <w:pStyle w:val="Textkrper"/>
      </w:pPr>
    </w:p>
    <w:p w14:paraId="48ADEBFD" w14:textId="77777777" w:rsidR="00405258" w:rsidRPr="00B77C34" w:rsidRDefault="00405258" w:rsidP="00405258">
      <w:pPr>
        <w:pStyle w:val="Textkrper"/>
        <w:pBdr>
          <w:bottom w:val="single" w:sz="12" w:space="1" w:color="auto"/>
        </w:pBdr>
      </w:pPr>
      <w:r w:rsidRPr="00B77C34">
        <w:t xml:space="preserve">2. </w:t>
      </w:r>
    </w:p>
    <w:p w14:paraId="53432E10" w14:textId="77777777" w:rsidR="00405258" w:rsidRPr="00B77C34" w:rsidRDefault="00405258" w:rsidP="00405258">
      <w:pPr>
        <w:spacing w:before="41"/>
        <w:ind w:right="137"/>
        <w:jc w:val="center"/>
        <w:rPr>
          <w:rFonts w:ascii="Arial" w:hAnsi="Arial" w:cs="Arial"/>
          <w:sz w:val="22"/>
          <w:szCs w:val="22"/>
        </w:rPr>
      </w:pPr>
      <w:r w:rsidRPr="00B77C34">
        <w:rPr>
          <w:rFonts w:ascii="Arial" w:hAnsi="Arial" w:cs="Arial"/>
          <w:sz w:val="22"/>
          <w:szCs w:val="22"/>
        </w:rPr>
        <w:t>Vorname</w:t>
      </w:r>
      <w:r w:rsidRPr="00B77C34">
        <w:rPr>
          <w:rFonts w:ascii="Arial" w:hAnsi="Arial" w:cs="Arial"/>
          <w:spacing w:val="-4"/>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z w:val="22"/>
          <w:szCs w:val="22"/>
        </w:rPr>
        <w:t>Familienname</w:t>
      </w:r>
      <w:r w:rsidRPr="00B77C34">
        <w:rPr>
          <w:rFonts w:ascii="Arial" w:hAnsi="Arial" w:cs="Arial"/>
          <w:spacing w:val="-5"/>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pacing w:val="-2"/>
          <w:sz w:val="22"/>
          <w:szCs w:val="22"/>
        </w:rPr>
        <w:t>Geburtsdatum</w:t>
      </w:r>
    </w:p>
    <w:p w14:paraId="534AFDE5" w14:textId="77777777" w:rsidR="00405258" w:rsidRPr="00B77C34" w:rsidRDefault="00405258" w:rsidP="00405258">
      <w:pPr>
        <w:pStyle w:val="Textkrper"/>
      </w:pPr>
    </w:p>
    <w:p w14:paraId="7EFB0B1C" w14:textId="77777777" w:rsidR="00405258" w:rsidRPr="00B77C34" w:rsidRDefault="00405258" w:rsidP="00405258">
      <w:pPr>
        <w:pStyle w:val="Textkrper"/>
        <w:pBdr>
          <w:bottom w:val="single" w:sz="12" w:space="1" w:color="auto"/>
        </w:pBdr>
      </w:pPr>
      <w:r w:rsidRPr="00B77C34">
        <w:t>3.</w:t>
      </w:r>
    </w:p>
    <w:p w14:paraId="7FE637F7" w14:textId="77777777" w:rsidR="00405258" w:rsidRPr="00B77C34" w:rsidRDefault="00405258" w:rsidP="00405258">
      <w:pPr>
        <w:spacing w:before="41"/>
        <w:ind w:right="137"/>
        <w:jc w:val="center"/>
        <w:rPr>
          <w:rFonts w:ascii="Arial" w:hAnsi="Arial" w:cs="Arial"/>
          <w:sz w:val="22"/>
          <w:szCs w:val="22"/>
        </w:rPr>
      </w:pPr>
      <w:r w:rsidRPr="00B77C34">
        <w:rPr>
          <w:rFonts w:ascii="Arial" w:hAnsi="Arial" w:cs="Arial"/>
          <w:sz w:val="22"/>
          <w:szCs w:val="22"/>
        </w:rPr>
        <w:t>Vorname</w:t>
      </w:r>
      <w:r w:rsidRPr="00B77C34">
        <w:rPr>
          <w:rFonts w:ascii="Arial" w:hAnsi="Arial" w:cs="Arial"/>
          <w:spacing w:val="-4"/>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z w:val="22"/>
          <w:szCs w:val="22"/>
        </w:rPr>
        <w:t>Familienname</w:t>
      </w:r>
      <w:r w:rsidRPr="00B77C34">
        <w:rPr>
          <w:rFonts w:ascii="Arial" w:hAnsi="Arial" w:cs="Arial"/>
          <w:spacing w:val="-5"/>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pacing w:val="-2"/>
          <w:sz w:val="22"/>
          <w:szCs w:val="22"/>
        </w:rPr>
        <w:t>Geburtsdatum</w:t>
      </w:r>
    </w:p>
    <w:p w14:paraId="3DFDF63E" w14:textId="77777777" w:rsidR="00405258" w:rsidRPr="00B77C34" w:rsidRDefault="00405258" w:rsidP="00405258">
      <w:pPr>
        <w:pStyle w:val="Textkrper"/>
      </w:pPr>
    </w:p>
    <w:p w14:paraId="52DC7792" w14:textId="77777777" w:rsidR="00405258" w:rsidRPr="00B77C34" w:rsidRDefault="00405258" w:rsidP="00405258">
      <w:pPr>
        <w:pStyle w:val="Textkrper"/>
        <w:pBdr>
          <w:bottom w:val="single" w:sz="12" w:space="1" w:color="auto"/>
        </w:pBdr>
      </w:pPr>
      <w:r w:rsidRPr="00B77C34">
        <w:t>4.</w:t>
      </w:r>
    </w:p>
    <w:p w14:paraId="6EE40E14" w14:textId="77777777" w:rsidR="00405258" w:rsidRPr="00B77C34" w:rsidRDefault="00405258" w:rsidP="00405258">
      <w:pPr>
        <w:spacing w:before="41"/>
        <w:ind w:right="137"/>
        <w:jc w:val="center"/>
        <w:rPr>
          <w:rFonts w:ascii="Arial" w:hAnsi="Arial" w:cs="Arial"/>
          <w:sz w:val="22"/>
          <w:szCs w:val="22"/>
        </w:rPr>
      </w:pPr>
      <w:r w:rsidRPr="00B77C34">
        <w:rPr>
          <w:rFonts w:ascii="Arial" w:hAnsi="Arial" w:cs="Arial"/>
          <w:sz w:val="22"/>
          <w:szCs w:val="22"/>
        </w:rPr>
        <w:t>Vorname</w:t>
      </w:r>
      <w:r w:rsidRPr="00B77C34">
        <w:rPr>
          <w:rFonts w:ascii="Arial" w:hAnsi="Arial" w:cs="Arial"/>
          <w:spacing w:val="-4"/>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z w:val="22"/>
          <w:szCs w:val="22"/>
        </w:rPr>
        <w:t>Familienname</w:t>
      </w:r>
      <w:r w:rsidRPr="00B77C34">
        <w:rPr>
          <w:rFonts w:ascii="Arial" w:hAnsi="Arial" w:cs="Arial"/>
          <w:spacing w:val="-5"/>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pacing w:val="-2"/>
          <w:sz w:val="22"/>
          <w:szCs w:val="22"/>
        </w:rPr>
        <w:t>Geburtsdatum</w:t>
      </w:r>
    </w:p>
    <w:p w14:paraId="3DFD00A3" w14:textId="77777777" w:rsidR="00405258" w:rsidRPr="00B77C34" w:rsidRDefault="00405258" w:rsidP="00405258">
      <w:pPr>
        <w:pStyle w:val="Textkrper"/>
      </w:pPr>
    </w:p>
    <w:p w14:paraId="2E0E524B" w14:textId="77777777" w:rsidR="00405258" w:rsidRPr="00B77C34" w:rsidRDefault="00405258" w:rsidP="00405258">
      <w:pPr>
        <w:pStyle w:val="Textkrper"/>
        <w:pBdr>
          <w:bottom w:val="single" w:sz="12" w:space="1" w:color="auto"/>
        </w:pBdr>
      </w:pPr>
      <w:r w:rsidRPr="00B77C34">
        <w:t>5.</w:t>
      </w:r>
    </w:p>
    <w:p w14:paraId="7677E25B" w14:textId="77777777" w:rsidR="00405258" w:rsidRDefault="00405258" w:rsidP="00405258">
      <w:pPr>
        <w:spacing w:before="41"/>
        <w:ind w:right="137"/>
        <w:jc w:val="center"/>
        <w:rPr>
          <w:rFonts w:ascii="Arial" w:hAnsi="Arial" w:cs="Arial"/>
          <w:spacing w:val="-2"/>
          <w:sz w:val="22"/>
          <w:szCs w:val="22"/>
        </w:rPr>
      </w:pPr>
      <w:r w:rsidRPr="00B77C34">
        <w:rPr>
          <w:rFonts w:ascii="Arial" w:hAnsi="Arial" w:cs="Arial"/>
          <w:sz w:val="22"/>
          <w:szCs w:val="22"/>
        </w:rPr>
        <w:t>Vorname</w:t>
      </w:r>
      <w:r w:rsidRPr="00B77C34">
        <w:rPr>
          <w:rFonts w:ascii="Arial" w:hAnsi="Arial" w:cs="Arial"/>
          <w:spacing w:val="-4"/>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z w:val="22"/>
          <w:szCs w:val="22"/>
        </w:rPr>
        <w:t>Familienname</w:t>
      </w:r>
      <w:r w:rsidRPr="00B77C34">
        <w:rPr>
          <w:rFonts w:ascii="Arial" w:hAnsi="Arial" w:cs="Arial"/>
          <w:spacing w:val="-5"/>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pacing w:val="-2"/>
          <w:sz w:val="22"/>
          <w:szCs w:val="22"/>
        </w:rPr>
        <w:t>Geburtsdatum</w:t>
      </w:r>
    </w:p>
    <w:p w14:paraId="54B4C735" w14:textId="77777777" w:rsidR="008D4694" w:rsidRDefault="008D4694" w:rsidP="008D4694">
      <w:pPr>
        <w:pStyle w:val="Textkrper"/>
        <w:pBdr>
          <w:bottom w:val="single" w:sz="12" w:space="1" w:color="auto"/>
        </w:pBdr>
      </w:pPr>
    </w:p>
    <w:p w14:paraId="69B98A70" w14:textId="2B2C11D4" w:rsidR="008D4694" w:rsidRPr="00B77C34" w:rsidRDefault="008D4694" w:rsidP="008D4694">
      <w:pPr>
        <w:pStyle w:val="Textkrper"/>
        <w:pBdr>
          <w:bottom w:val="single" w:sz="12" w:space="1" w:color="auto"/>
        </w:pBdr>
      </w:pPr>
      <w:r>
        <w:t>6</w:t>
      </w:r>
      <w:r w:rsidRPr="00B77C34">
        <w:t>.</w:t>
      </w:r>
    </w:p>
    <w:p w14:paraId="0E00D83C" w14:textId="77777777" w:rsidR="008D4694" w:rsidRPr="00B77C34" w:rsidRDefault="008D4694" w:rsidP="008D4694">
      <w:pPr>
        <w:spacing w:before="41"/>
        <w:ind w:right="137"/>
        <w:jc w:val="center"/>
        <w:rPr>
          <w:rFonts w:ascii="Arial" w:hAnsi="Arial" w:cs="Arial"/>
          <w:sz w:val="22"/>
          <w:szCs w:val="22"/>
        </w:rPr>
      </w:pPr>
      <w:r w:rsidRPr="00B77C34">
        <w:rPr>
          <w:rFonts w:ascii="Arial" w:hAnsi="Arial" w:cs="Arial"/>
          <w:sz w:val="22"/>
          <w:szCs w:val="22"/>
        </w:rPr>
        <w:t>Vorname</w:t>
      </w:r>
      <w:r w:rsidRPr="00B77C34">
        <w:rPr>
          <w:rFonts w:ascii="Arial" w:hAnsi="Arial" w:cs="Arial"/>
          <w:spacing w:val="-4"/>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z w:val="22"/>
          <w:szCs w:val="22"/>
        </w:rPr>
        <w:t>Familienname</w:t>
      </w:r>
      <w:r w:rsidRPr="00B77C34">
        <w:rPr>
          <w:rFonts w:ascii="Arial" w:hAnsi="Arial" w:cs="Arial"/>
          <w:spacing w:val="-5"/>
          <w:sz w:val="22"/>
          <w:szCs w:val="22"/>
        </w:rPr>
        <w:t xml:space="preserve"> </w:t>
      </w:r>
      <w:r w:rsidRPr="00B77C34">
        <w:rPr>
          <w:rFonts w:ascii="Arial" w:hAnsi="Arial" w:cs="Arial"/>
          <w:sz w:val="22"/>
          <w:szCs w:val="22"/>
        </w:rPr>
        <w:t>/</w:t>
      </w:r>
      <w:r w:rsidRPr="00B77C34">
        <w:rPr>
          <w:rFonts w:ascii="Arial" w:hAnsi="Arial" w:cs="Arial"/>
          <w:spacing w:val="-3"/>
          <w:sz w:val="22"/>
          <w:szCs w:val="22"/>
        </w:rPr>
        <w:t xml:space="preserve"> </w:t>
      </w:r>
      <w:r w:rsidRPr="00B77C34">
        <w:rPr>
          <w:rFonts w:ascii="Arial" w:hAnsi="Arial" w:cs="Arial"/>
          <w:spacing w:val="-2"/>
          <w:sz w:val="22"/>
          <w:szCs w:val="22"/>
        </w:rPr>
        <w:t>Geburtsdatum</w:t>
      </w:r>
    </w:p>
    <w:p w14:paraId="7033B876" w14:textId="77777777" w:rsidR="00405258" w:rsidRPr="00B77C34" w:rsidRDefault="00405258" w:rsidP="00405258">
      <w:pPr>
        <w:pStyle w:val="Textkrper"/>
        <w:spacing w:before="3"/>
      </w:pPr>
    </w:p>
    <w:p w14:paraId="68C1A54A" w14:textId="77777777" w:rsidR="00D91A08" w:rsidRDefault="00D91A08" w:rsidP="00405258">
      <w:pPr>
        <w:ind w:right="143"/>
        <w:jc w:val="center"/>
        <w:rPr>
          <w:rFonts w:ascii="Arial" w:hAnsi="Arial" w:cs="Arial"/>
          <w:b/>
          <w:sz w:val="22"/>
          <w:szCs w:val="22"/>
        </w:rPr>
      </w:pPr>
    </w:p>
    <w:p w14:paraId="0B388D5E" w14:textId="11258DE8" w:rsidR="00405258" w:rsidRPr="00B77C34" w:rsidRDefault="00405258" w:rsidP="00405258">
      <w:pPr>
        <w:ind w:right="143"/>
        <w:jc w:val="center"/>
        <w:rPr>
          <w:rFonts w:ascii="Arial" w:hAnsi="Arial" w:cs="Arial"/>
          <w:b/>
          <w:sz w:val="22"/>
          <w:szCs w:val="22"/>
        </w:rPr>
      </w:pPr>
      <w:r w:rsidRPr="00B77C34">
        <w:rPr>
          <w:rFonts w:ascii="Arial" w:hAnsi="Arial" w:cs="Arial"/>
          <w:b/>
          <w:sz w:val="22"/>
          <w:szCs w:val="22"/>
        </w:rPr>
        <w:t>Der</w:t>
      </w:r>
      <w:r w:rsidRPr="00B77C34">
        <w:rPr>
          <w:rFonts w:ascii="Arial" w:hAnsi="Arial" w:cs="Arial"/>
          <w:b/>
          <w:spacing w:val="-4"/>
          <w:sz w:val="22"/>
          <w:szCs w:val="22"/>
        </w:rPr>
        <w:t xml:space="preserve"> </w:t>
      </w:r>
      <w:r w:rsidRPr="00B77C34">
        <w:rPr>
          <w:rFonts w:ascii="Arial" w:hAnsi="Arial" w:cs="Arial"/>
          <w:b/>
          <w:sz w:val="22"/>
          <w:szCs w:val="22"/>
        </w:rPr>
        <w:t>Nachweis</w:t>
      </w:r>
      <w:r w:rsidRPr="00B77C34">
        <w:rPr>
          <w:rFonts w:ascii="Arial" w:hAnsi="Arial" w:cs="Arial"/>
          <w:b/>
          <w:spacing w:val="-6"/>
          <w:sz w:val="22"/>
          <w:szCs w:val="22"/>
        </w:rPr>
        <w:t xml:space="preserve"> </w:t>
      </w:r>
      <w:r w:rsidRPr="00B77C34">
        <w:rPr>
          <w:rFonts w:ascii="Arial" w:hAnsi="Arial" w:cs="Arial"/>
          <w:b/>
          <w:sz w:val="22"/>
          <w:szCs w:val="22"/>
        </w:rPr>
        <w:t>wird</w:t>
      </w:r>
      <w:r w:rsidRPr="00B77C34">
        <w:rPr>
          <w:rFonts w:ascii="Arial" w:hAnsi="Arial" w:cs="Arial"/>
          <w:b/>
          <w:spacing w:val="-6"/>
          <w:sz w:val="22"/>
          <w:szCs w:val="22"/>
        </w:rPr>
        <w:t xml:space="preserve"> </w:t>
      </w:r>
      <w:r w:rsidRPr="00B77C34">
        <w:rPr>
          <w:rFonts w:ascii="Arial" w:hAnsi="Arial" w:cs="Arial"/>
          <w:b/>
          <w:sz w:val="22"/>
          <w:szCs w:val="22"/>
        </w:rPr>
        <w:t>mit</w:t>
      </w:r>
      <w:r w:rsidRPr="00B77C34">
        <w:rPr>
          <w:rFonts w:ascii="Arial" w:hAnsi="Arial" w:cs="Arial"/>
          <w:b/>
          <w:spacing w:val="-5"/>
          <w:sz w:val="22"/>
          <w:szCs w:val="22"/>
        </w:rPr>
        <w:t xml:space="preserve"> </w:t>
      </w:r>
      <w:r w:rsidRPr="00B77C34">
        <w:rPr>
          <w:rFonts w:ascii="Arial" w:hAnsi="Arial" w:cs="Arial"/>
          <w:b/>
          <w:sz w:val="22"/>
          <w:szCs w:val="22"/>
        </w:rPr>
        <w:t>folgenden</w:t>
      </w:r>
      <w:r w:rsidRPr="00B77C34">
        <w:rPr>
          <w:rFonts w:ascii="Arial" w:hAnsi="Arial" w:cs="Arial"/>
          <w:b/>
          <w:spacing w:val="-6"/>
          <w:sz w:val="22"/>
          <w:szCs w:val="22"/>
        </w:rPr>
        <w:t xml:space="preserve"> </w:t>
      </w:r>
      <w:r w:rsidRPr="00B77C34">
        <w:rPr>
          <w:rFonts w:ascii="Arial" w:hAnsi="Arial" w:cs="Arial"/>
          <w:b/>
          <w:sz w:val="22"/>
          <w:szCs w:val="22"/>
        </w:rPr>
        <w:t>beigefügten</w:t>
      </w:r>
      <w:r w:rsidRPr="00B77C34">
        <w:rPr>
          <w:rFonts w:ascii="Arial" w:hAnsi="Arial" w:cs="Arial"/>
          <w:b/>
          <w:spacing w:val="-9"/>
          <w:sz w:val="22"/>
          <w:szCs w:val="22"/>
        </w:rPr>
        <w:t xml:space="preserve"> </w:t>
      </w:r>
      <w:r w:rsidRPr="00B77C34">
        <w:rPr>
          <w:rFonts w:ascii="Arial" w:hAnsi="Arial" w:cs="Arial"/>
          <w:b/>
          <w:sz w:val="22"/>
          <w:szCs w:val="22"/>
        </w:rPr>
        <w:t>Unterlagen</w:t>
      </w:r>
      <w:r w:rsidRPr="00B77C34">
        <w:rPr>
          <w:rFonts w:ascii="Arial" w:hAnsi="Arial" w:cs="Arial"/>
          <w:b/>
          <w:spacing w:val="-7"/>
          <w:sz w:val="22"/>
          <w:szCs w:val="22"/>
        </w:rPr>
        <w:t xml:space="preserve"> </w:t>
      </w:r>
      <w:r w:rsidRPr="00B77C34">
        <w:rPr>
          <w:rFonts w:ascii="Arial" w:hAnsi="Arial" w:cs="Arial"/>
          <w:b/>
          <w:spacing w:val="-2"/>
          <w:sz w:val="22"/>
          <w:szCs w:val="22"/>
        </w:rPr>
        <w:t>erbracht:</w:t>
      </w:r>
    </w:p>
    <w:p w14:paraId="1394046D" w14:textId="77777777" w:rsidR="00405258" w:rsidRPr="00B77C34" w:rsidRDefault="00405258" w:rsidP="00D91A08">
      <w:pPr>
        <w:pStyle w:val="Textkrper"/>
        <w:tabs>
          <w:tab w:val="left" w:pos="142"/>
        </w:tabs>
        <w:rPr>
          <w:b/>
        </w:rPr>
      </w:pPr>
    </w:p>
    <w:p w14:paraId="307A82B2" w14:textId="77777777" w:rsidR="00405258" w:rsidRPr="00B77C34" w:rsidRDefault="00405258" w:rsidP="00D91A08">
      <w:pPr>
        <w:pStyle w:val="Textkrper"/>
        <w:tabs>
          <w:tab w:val="left" w:pos="142"/>
        </w:tabs>
        <w:spacing w:before="4"/>
        <w:rPr>
          <w:b/>
        </w:rPr>
      </w:pPr>
    </w:p>
    <w:p w14:paraId="66F4A9DF" w14:textId="77777777" w:rsidR="00405258" w:rsidRPr="00B77C34" w:rsidRDefault="00405258" w:rsidP="00D91A08">
      <w:pPr>
        <w:pStyle w:val="Listenabsatz"/>
        <w:widowControl w:val="0"/>
        <w:numPr>
          <w:ilvl w:val="0"/>
          <w:numId w:val="14"/>
        </w:numPr>
        <w:tabs>
          <w:tab w:val="left" w:pos="142"/>
          <w:tab w:val="left" w:pos="682"/>
        </w:tabs>
        <w:autoSpaceDE w:val="0"/>
        <w:autoSpaceDN w:val="0"/>
        <w:spacing w:before="1" w:line="240" w:lineRule="auto"/>
        <w:ind w:left="0" w:firstLine="0"/>
        <w:contextualSpacing w:val="0"/>
        <w:rPr>
          <w:rFonts w:cs="Arial"/>
          <w:sz w:val="22"/>
          <w:szCs w:val="22"/>
        </w:rPr>
      </w:pPr>
      <w:r w:rsidRPr="00B77C34">
        <w:rPr>
          <w:rFonts w:cs="Arial"/>
          <w:spacing w:val="-2"/>
          <w:sz w:val="22"/>
          <w:szCs w:val="22"/>
        </w:rPr>
        <w:t>Geburtsurkunde</w:t>
      </w:r>
    </w:p>
    <w:p w14:paraId="5325CD97" w14:textId="77777777" w:rsidR="00405258" w:rsidRPr="00B77C34" w:rsidRDefault="00405258" w:rsidP="00D91A08">
      <w:pPr>
        <w:pStyle w:val="Textkrper"/>
        <w:tabs>
          <w:tab w:val="left" w:pos="142"/>
        </w:tabs>
      </w:pPr>
    </w:p>
    <w:p w14:paraId="6C4D042D" w14:textId="77777777" w:rsidR="00405258" w:rsidRPr="00B77C34" w:rsidRDefault="00405258" w:rsidP="00D91A08">
      <w:pPr>
        <w:pStyle w:val="Listenabsatz"/>
        <w:widowControl w:val="0"/>
        <w:numPr>
          <w:ilvl w:val="0"/>
          <w:numId w:val="14"/>
        </w:numPr>
        <w:tabs>
          <w:tab w:val="left" w:pos="142"/>
          <w:tab w:val="left" w:pos="682"/>
        </w:tabs>
        <w:autoSpaceDE w:val="0"/>
        <w:autoSpaceDN w:val="0"/>
        <w:spacing w:before="0" w:line="240" w:lineRule="auto"/>
        <w:ind w:left="0" w:firstLine="0"/>
        <w:contextualSpacing w:val="0"/>
        <w:rPr>
          <w:rFonts w:cs="Arial"/>
          <w:sz w:val="22"/>
          <w:szCs w:val="22"/>
        </w:rPr>
      </w:pPr>
      <w:r w:rsidRPr="00B77C34">
        <w:rPr>
          <w:rFonts w:cs="Arial"/>
          <w:spacing w:val="-2"/>
          <w:sz w:val="22"/>
          <w:szCs w:val="22"/>
        </w:rPr>
        <w:t>Vaterschaftsanerkennung</w:t>
      </w:r>
    </w:p>
    <w:p w14:paraId="61A628E2" w14:textId="77777777" w:rsidR="00405258" w:rsidRPr="00B77C34" w:rsidRDefault="00405258" w:rsidP="00D91A08">
      <w:pPr>
        <w:pStyle w:val="Textkrper"/>
        <w:tabs>
          <w:tab w:val="left" w:pos="142"/>
        </w:tabs>
        <w:spacing w:before="9"/>
      </w:pPr>
    </w:p>
    <w:p w14:paraId="3E7B4DBA" w14:textId="77777777" w:rsidR="00405258" w:rsidRPr="00B77C34" w:rsidRDefault="00405258" w:rsidP="00D91A08">
      <w:pPr>
        <w:pStyle w:val="Listenabsatz"/>
        <w:widowControl w:val="0"/>
        <w:numPr>
          <w:ilvl w:val="0"/>
          <w:numId w:val="14"/>
        </w:numPr>
        <w:tabs>
          <w:tab w:val="left" w:pos="142"/>
          <w:tab w:val="left" w:pos="682"/>
        </w:tabs>
        <w:autoSpaceDE w:val="0"/>
        <w:autoSpaceDN w:val="0"/>
        <w:spacing w:before="1" w:line="240" w:lineRule="auto"/>
        <w:ind w:left="0" w:firstLine="0"/>
        <w:contextualSpacing w:val="0"/>
        <w:rPr>
          <w:rFonts w:cs="Arial"/>
          <w:sz w:val="22"/>
          <w:szCs w:val="22"/>
        </w:rPr>
      </w:pPr>
      <w:r w:rsidRPr="00B77C34">
        <w:rPr>
          <w:rFonts w:cs="Arial"/>
          <w:spacing w:val="-2"/>
          <w:sz w:val="22"/>
          <w:szCs w:val="22"/>
        </w:rPr>
        <w:t>Abstammungsurkunde</w:t>
      </w:r>
    </w:p>
    <w:p w14:paraId="1B61BA6E" w14:textId="77777777" w:rsidR="00405258" w:rsidRPr="00B77C34" w:rsidRDefault="00405258" w:rsidP="00D91A08">
      <w:pPr>
        <w:pStyle w:val="Textkrper"/>
        <w:tabs>
          <w:tab w:val="left" w:pos="142"/>
        </w:tabs>
      </w:pPr>
    </w:p>
    <w:p w14:paraId="0F39C9FB" w14:textId="794C118C" w:rsidR="00405258" w:rsidRPr="00B77C34" w:rsidRDefault="007A6E0F" w:rsidP="00D91A08">
      <w:pPr>
        <w:pStyle w:val="Listenabsatz"/>
        <w:widowControl w:val="0"/>
        <w:numPr>
          <w:ilvl w:val="0"/>
          <w:numId w:val="14"/>
        </w:numPr>
        <w:tabs>
          <w:tab w:val="left" w:pos="142"/>
          <w:tab w:val="left" w:pos="682"/>
        </w:tabs>
        <w:autoSpaceDE w:val="0"/>
        <w:autoSpaceDN w:val="0"/>
        <w:spacing w:before="0" w:line="240" w:lineRule="auto"/>
        <w:ind w:left="0" w:firstLine="0"/>
        <w:contextualSpacing w:val="0"/>
        <w:rPr>
          <w:rFonts w:cs="Arial"/>
          <w:sz w:val="22"/>
          <w:szCs w:val="22"/>
        </w:rPr>
      </w:pPr>
      <w:r>
        <w:rPr>
          <w:rFonts w:cs="Arial"/>
          <w:sz w:val="22"/>
          <w:szCs w:val="22"/>
        </w:rPr>
        <w:t xml:space="preserve">Aktuelle </w:t>
      </w:r>
      <w:r w:rsidR="00405258" w:rsidRPr="00B77C34">
        <w:rPr>
          <w:rFonts w:cs="Arial"/>
          <w:sz w:val="22"/>
          <w:szCs w:val="22"/>
        </w:rPr>
        <w:t>steuerliche</w:t>
      </w:r>
      <w:r w:rsidR="00405258" w:rsidRPr="00B77C34">
        <w:rPr>
          <w:rFonts w:cs="Arial"/>
          <w:spacing w:val="-12"/>
          <w:sz w:val="22"/>
          <w:szCs w:val="22"/>
        </w:rPr>
        <w:t xml:space="preserve"> </w:t>
      </w:r>
      <w:r w:rsidR="00405258" w:rsidRPr="00B77C34">
        <w:rPr>
          <w:rFonts w:cs="Arial"/>
          <w:sz w:val="22"/>
          <w:szCs w:val="22"/>
        </w:rPr>
        <w:t>Lebensbescheinigung</w:t>
      </w:r>
      <w:r w:rsidR="00405258" w:rsidRPr="00B77C34">
        <w:rPr>
          <w:rFonts w:cs="Arial"/>
          <w:spacing w:val="-10"/>
          <w:sz w:val="22"/>
          <w:szCs w:val="22"/>
        </w:rPr>
        <w:t xml:space="preserve"> </w:t>
      </w:r>
      <w:r w:rsidR="00405258" w:rsidRPr="00B77C34">
        <w:rPr>
          <w:rFonts w:cs="Arial"/>
          <w:sz w:val="22"/>
          <w:szCs w:val="22"/>
        </w:rPr>
        <w:t>des</w:t>
      </w:r>
      <w:r w:rsidR="00405258" w:rsidRPr="00B77C34">
        <w:rPr>
          <w:rFonts w:cs="Arial"/>
          <w:spacing w:val="-9"/>
          <w:sz w:val="22"/>
          <w:szCs w:val="22"/>
        </w:rPr>
        <w:t xml:space="preserve"> </w:t>
      </w:r>
      <w:r w:rsidR="00405258" w:rsidRPr="00B77C34">
        <w:rPr>
          <w:rFonts w:cs="Arial"/>
          <w:spacing w:val="-2"/>
          <w:sz w:val="22"/>
          <w:szCs w:val="22"/>
        </w:rPr>
        <w:t>Einwohnermeldeamtes</w:t>
      </w:r>
    </w:p>
    <w:p w14:paraId="3706689E" w14:textId="77777777" w:rsidR="00405258" w:rsidRPr="00B77C34" w:rsidRDefault="00405258" w:rsidP="00D91A08">
      <w:pPr>
        <w:pStyle w:val="Textkrper"/>
        <w:tabs>
          <w:tab w:val="left" w:pos="142"/>
        </w:tabs>
        <w:spacing w:before="1"/>
      </w:pPr>
    </w:p>
    <w:p w14:paraId="0BE8455A" w14:textId="77777777" w:rsidR="00405258" w:rsidRPr="00B77C34" w:rsidRDefault="00405258" w:rsidP="00D91A08">
      <w:pPr>
        <w:pStyle w:val="Listenabsatz"/>
        <w:widowControl w:val="0"/>
        <w:numPr>
          <w:ilvl w:val="0"/>
          <w:numId w:val="14"/>
        </w:numPr>
        <w:tabs>
          <w:tab w:val="left" w:pos="142"/>
          <w:tab w:val="left" w:pos="682"/>
        </w:tabs>
        <w:autoSpaceDE w:val="0"/>
        <w:autoSpaceDN w:val="0"/>
        <w:spacing w:before="0" w:line="240" w:lineRule="auto"/>
        <w:ind w:left="0" w:firstLine="0"/>
        <w:contextualSpacing w:val="0"/>
        <w:rPr>
          <w:rFonts w:cs="Arial"/>
          <w:sz w:val="22"/>
          <w:szCs w:val="22"/>
        </w:rPr>
      </w:pPr>
      <w:r w:rsidRPr="00B77C34">
        <w:rPr>
          <w:rFonts w:cs="Arial"/>
          <w:sz w:val="22"/>
          <w:szCs w:val="22"/>
        </w:rPr>
        <w:t>Bestätigung</w:t>
      </w:r>
      <w:r w:rsidRPr="00B77C34">
        <w:rPr>
          <w:rFonts w:cs="Arial"/>
          <w:spacing w:val="-10"/>
          <w:sz w:val="22"/>
          <w:szCs w:val="22"/>
        </w:rPr>
        <w:t xml:space="preserve"> </w:t>
      </w:r>
      <w:r w:rsidRPr="00B77C34">
        <w:rPr>
          <w:rFonts w:cs="Arial"/>
          <w:sz w:val="22"/>
          <w:szCs w:val="22"/>
        </w:rPr>
        <w:t>über</w:t>
      </w:r>
      <w:r w:rsidRPr="00B77C34">
        <w:rPr>
          <w:rFonts w:cs="Arial"/>
          <w:spacing w:val="-7"/>
          <w:sz w:val="22"/>
          <w:szCs w:val="22"/>
        </w:rPr>
        <w:t xml:space="preserve"> </w:t>
      </w:r>
      <w:r w:rsidRPr="00B77C34">
        <w:rPr>
          <w:rFonts w:cs="Arial"/>
          <w:sz w:val="22"/>
          <w:szCs w:val="22"/>
        </w:rPr>
        <w:t>das</w:t>
      </w:r>
      <w:r w:rsidRPr="00B77C34">
        <w:rPr>
          <w:rFonts w:cs="Arial"/>
          <w:spacing w:val="-7"/>
          <w:sz w:val="22"/>
          <w:szCs w:val="22"/>
        </w:rPr>
        <w:t xml:space="preserve"> </w:t>
      </w:r>
      <w:proofErr w:type="spellStart"/>
      <w:r w:rsidRPr="00B77C34">
        <w:rPr>
          <w:rFonts w:cs="Arial"/>
          <w:sz w:val="22"/>
          <w:szCs w:val="22"/>
        </w:rPr>
        <w:t>Pflegekindschaftsverhältnis</w:t>
      </w:r>
      <w:proofErr w:type="spellEnd"/>
      <w:r w:rsidRPr="00B77C34">
        <w:rPr>
          <w:rFonts w:cs="Arial"/>
          <w:spacing w:val="-10"/>
          <w:sz w:val="22"/>
          <w:szCs w:val="22"/>
        </w:rPr>
        <w:t xml:space="preserve"> </w:t>
      </w:r>
      <w:r w:rsidRPr="00B77C34">
        <w:rPr>
          <w:rFonts w:cs="Arial"/>
          <w:sz w:val="22"/>
          <w:szCs w:val="22"/>
        </w:rPr>
        <w:t>durch</w:t>
      </w:r>
      <w:r w:rsidRPr="00B77C34">
        <w:rPr>
          <w:rFonts w:cs="Arial"/>
          <w:spacing w:val="-10"/>
          <w:sz w:val="22"/>
          <w:szCs w:val="22"/>
        </w:rPr>
        <w:t xml:space="preserve"> </w:t>
      </w:r>
      <w:r w:rsidRPr="00B77C34">
        <w:rPr>
          <w:rFonts w:cs="Arial"/>
          <w:sz w:val="22"/>
          <w:szCs w:val="22"/>
        </w:rPr>
        <w:t>die</w:t>
      </w:r>
      <w:r w:rsidRPr="00B77C34">
        <w:rPr>
          <w:rFonts w:cs="Arial"/>
          <w:spacing w:val="-8"/>
          <w:sz w:val="22"/>
          <w:szCs w:val="22"/>
        </w:rPr>
        <w:t xml:space="preserve"> </w:t>
      </w:r>
      <w:r w:rsidRPr="00B77C34">
        <w:rPr>
          <w:rFonts w:cs="Arial"/>
          <w:sz w:val="22"/>
          <w:szCs w:val="22"/>
        </w:rPr>
        <w:t>zuständige</w:t>
      </w:r>
      <w:r w:rsidRPr="00B77C34">
        <w:rPr>
          <w:rFonts w:cs="Arial"/>
          <w:spacing w:val="-7"/>
          <w:sz w:val="22"/>
          <w:szCs w:val="22"/>
        </w:rPr>
        <w:t xml:space="preserve"> </w:t>
      </w:r>
      <w:r w:rsidRPr="00B77C34">
        <w:rPr>
          <w:rFonts w:cs="Arial"/>
          <w:spacing w:val="-2"/>
          <w:sz w:val="22"/>
          <w:szCs w:val="22"/>
        </w:rPr>
        <w:t>Behörde</w:t>
      </w:r>
    </w:p>
    <w:p w14:paraId="68B939E7" w14:textId="77777777" w:rsidR="00405258" w:rsidRPr="00B77C34" w:rsidRDefault="00405258" w:rsidP="00D91A08">
      <w:pPr>
        <w:pStyle w:val="Textkrper"/>
        <w:tabs>
          <w:tab w:val="left" w:pos="142"/>
        </w:tabs>
        <w:spacing w:before="9"/>
      </w:pPr>
    </w:p>
    <w:p w14:paraId="24EF3334" w14:textId="77777777" w:rsidR="00405258" w:rsidRPr="00B77C34" w:rsidRDefault="00405258" w:rsidP="00D91A08">
      <w:pPr>
        <w:pStyle w:val="Listenabsatz"/>
        <w:widowControl w:val="0"/>
        <w:numPr>
          <w:ilvl w:val="0"/>
          <w:numId w:val="14"/>
        </w:numPr>
        <w:tabs>
          <w:tab w:val="left" w:pos="142"/>
          <w:tab w:val="left" w:pos="682"/>
        </w:tabs>
        <w:autoSpaceDE w:val="0"/>
        <w:autoSpaceDN w:val="0"/>
        <w:spacing w:before="0" w:line="240" w:lineRule="auto"/>
        <w:ind w:left="0" w:firstLine="0"/>
        <w:contextualSpacing w:val="0"/>
        <w:rPr>
          <w:rFonts w:cs="Arial"/>
          <w:sz w:val="22"/>
          <w:szCs w:val="22"/>
        </w:rPr>
      </w:pPr>
      <w:r w:rsidRPr="00B77C34">
        <w:rPr>
          <w:rFonts w:cs="Arial"/>
          <w:spacing w:val="-2"/>
          <w:sz w:val="22"/>
          <w:szCs w:val="22"/>
        </w:rPr>
        <w:t>Adoptionsurkunde</w:t>
      </w:r>
    </w:p>
    <w:p w14:paraId="078C1508" w14:textId="77777777" w:rsidR="00405258" w:rsidRPr="00B77C34" w:rsidRDefault="00405258" w:rsidP="00D91A08">
      <w:pPr>
        <w:pStyle w:val="Textkrper"/>
        <w:tabs>
          <w:tab w:val="left" w:pos="142"/>
        </w:tabs>
      </w:pPr>
    </w:p>
    <w:p w14:paraId="240F7DCB" w14:textId="2D9B138B" w:rsidR="00405258" w:rsidRPr="00B77C34" w:rsidRDefault="00405258" w:rsidP="00D91A08">
      <w:pPr>
        <w:pStyle w:val="Listenabsatz"/>
        <w:widowControl w:val="0"/>
        <w:numPr>
          <w:ilvl w:val="0"/>
          <w:numId w:val="14"/>
        </w:numPr>
        <w:tabs>
          <w:tab w:val="left" w:pos="142"/>
          <w:tab w:val="left" w:pos="682"/>
          <w:tab w:val="left" w:pos="9843"/>
        </w:tabs>
        <w:autoSpaceDE w:val="0"/>
        <w:autoSpaceDN w:val="0"/>
        <w:spacing w:before="0" w:line="240" w:lineRule="auto"/>
        <w:ind w:left="0" w:firstLine="0"/>
        <w:contextualSpacing w:val="0"/>
        <w:rPr>
          <w:rFonts w:cs="Arial"/>
          <w:sz w:val="22"/>
          <w:szCs w:val="22"/>
        </w:rPr>
      </w:pPr>
      <w:r w:rsidRPr="00B77C34">
        <w:rPr>
          <w:rFonts w:cs="Arial"/>
          <w:sz w:val="22"/>
          <w:szCs w:val="22"/>
        </w:rPr>
        <w:t>sonstige beweiskräftige</w:t>
      </w:r>
      <w:r w:rsidRPr="00B77C34">
        <w:rPr>
          <w:rFonts w:cs="Arial"/>
          <w:spacing w:val="-1"/>
          <w:sz w:val="22"/>
          <w:szCs w:val="22"/>
        </w:rPr>
        <w:t xml:space="preserve"> </w:t>
      </w:r>
      <w:r w:rsidRPr="00B77C34">
        <w:rPr>
          <w:rFonts w:cs="Arial"/>
          <w:sz w:val="22"/>
          <w:szCs w:val="22"/>
        </w:rPr>
        <w:t xml:space="preserve">Unterlagen: </w:t>
      </w:r>
    </w:p>
    <w:p w14:paraId="01599CD5" w14:textId="77777777" w:rsidR="00405258" w:rsidRDefault="00405258" w:rsidP="00D91A08">
      <w:pPr>
        <w:pStyle w:val="Textkrper"/>
        <w:tabs>
          <w:tab w:val="left" w:pos="142"/>
        </w:tabs>
      </w:pPr>
    </w:p>
    <w:p w14:paraId="0BC9B448" w14:textId="77777777" w:rsidR="007A6E0F" w:rsidRDefault="007A6E0F" w:rsidP="00D91A08">
      <w:pPr>
        <w:pStyle w:val="Textkrper"/>
        <w:tabs>
          <w:tab w:val="left" w:pos="142"/>
        </w:tabs>
      </w:pPr>
    </w:p>
    <w:p w14:paraId="6871FF05" w14:textId="37E8CB2C" w:rsidR="007A6E0F" w:rsidRDefault="007A6E0F" w:rsidP="00D91A08">
      <w:pPr>
        <w:pStyle w:val="Textkrper"/>
        <w:tabs>
          <w:tab w:val="left" w:pos="142"/>
        </w:tabs>
      </w:pPr>
      <w:r>
        <w:t>Ich stimme der ausschließlichen Verarbeitung und Speicherung der Daten im Lohnprogramm ausdrücklich zu.</w:t>
      </w:r>
    </w:p>
    <w:p w14:paraId="6145B70B" w14:textId="77777777" w:rsidR="007A6E0F" w:rsidRDefault="007A6E0F" w:rsidP="00D91A08">
      <w:pPr>
        <w:pStyle w:val="Textkrper"/>
        <w:tabs>
          <w:tab w:val="left" w:pos="142"/>
        </w:tabs>
      </w:pPr>
    </w:p>
    <w:p w14:paraId="7AF40971" w14:textId="77777777" w:rsidR="007A6E0F" w:rsidRPr="00B77C34" w:rsidRDefault="007A6E0F" w:rsidP="00D91A08">
      <w:pPr>
        <w:pStyle w:val="Textkrper"/>
        <w:tabs>
          <w:tab w:val="left" w:pos="142"/>
        </w:tabs>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128"/>
      </w:tblGrid>
      <w:tr w:rsidR="007A6E0F" w:rsidRPr="00F302D9" w14:paraId="207B3D32" w14:textId="77777777" w:rsidTr="001D27D4">
        <w:tc>
          <w:tcPr>
            <w:tcW w:w="4312" w:type="dxa"/>
          </w:tcPr>
          <w:p w14:paraId="4C86D226" w14:textId="2A5D8004" w:rsidR="007A6E0F" w:rsidRPr="00F302D9" w:rsidRDefault="007A6E0F" w:rsidP="00E91992">
            <w:pPr>
              <w:spacing w:line="276" w:lineRule="auto"/>
              <w:jc w:val="left"/>
              <w:rPr>
                <w:rFonts w:ascii="Arial" w:hAnsi="Arial" w:cs="Arial"/>
                <w:sz w:val="22"/>
                <w:szCs w:val="22"/>
              </w:rPr>
            </w:pPr>
          </w:p>
        </w:tc>
        <w:tc>
          <w:tcPr>
            <w:tcW w:w="4128" w:type="dxa"/>
          </w:tcPr>
          <w:p w14:paraId="7CB40044" w14:textId="77777777" w:rsidR="007A6E0F" w:rsidRPr="00F302D9" w:rsidRDefault="007A6E0F" w:rsidP="00E91992">
            <w:pPr>
              <w:spacing w:line="276" w:lineRule="auto"/>
              <w:jc w:val="left"/>
              <w:rPr>
                <w:rFonts w:ascii="Arial" w:hAnsi="Arial" w:cs="Arial"/>
                <w:sz w:val="22"/>
                <w:szCs w:val="22"/>
              </w:rPr>
            </w:pPr>
          </w:p>
        </w:tc>
      </w:tr>
      <w:tr w:rsidR="007A6E0F" w:rsidRPr="00F302D9" w14:paraId="48EADCE6" w14:textId="77777777" w:rsidTr="001D27D4">
        <w:tc>
          <w:tcPr>
            <w:tcW w:w="4312" w:type="dxa"/>
          </w:tcPr>
          <w:p w14:paraId="32E770D2" w14:textId="77777777" w:rsidR="007A6E0F" w:rsidRPr="00F302D9" w:rsidRDefault="007A6E0F" w:rsidP="00E91992">
            <w:pPr>
              <w:spacing w:line="276" w:lineRule="auto"/>
              <w:jc w:val="left"/>
              <w:rPr>
                <w:rFonts w:ascii="Arial" w:hAnsi="Arial" w:cs="Arial"/>
                <w:sz w:val="22"/>
                <w:szCs w:val="22"/>
              </w:rPr>
            </w:pPr>
          </w:p>
        </w:tc>
        <w:tc>
          <w:tcPr>
            <w:tcW w:w="4128" w:type="dxa"/>
          </w:tcPr>
          <w:p w14:paraId="712C3B46" w14:textId="77777777" w:rsidR="007A6E0F" w:rsidRPr="00F302D9" w:rsidRDefault="007A6E0F" w:rsidP="00E91992">
            <w:pPr>
              <w:spacing w:line="276" w:lineRule="auto"/>
              <w:jc w:val="left"/>
              <w:rPr>
                <w:rFonts w:ascii="Arial" w:hAnsi="Arial" w:cs="Arial"/>
                <w:sz w:val="22"/>
                <w:szCs w:val="22"/>
              </w:rPr>
            </w:pPr>
          </w:p>
        </w:tc>
      </w:tr>
      <w:tr w:rsidR="007A6E0F" w:rsidRPr="00F302D9" w14:paraId="55F051AB" w14:textId="77777777" w:rsidTr="001D27D4">
        <w:tc>
          <w:tcPr>
            <w:tcW w:w="4312" w:type="dxa"/>
          </w:tcPr>
          <w:p w14:paraId="75292FC1" w14:textId="77777777" w:rsidR="007A6E0F" w:rsidRPr="00F302D9" w:rsidRDefault="007A6E0F" w:rsidP="00E91992">
            <w:pPr>
              <w:spacing w:line="276" w:lineRule="auto"/>
              <w:jc w:val="left"/>
              <w:rPr>
                <w:rFonts w:ascii="Arial" w:hAnsi="Arial" w:cs="Arial"/>
                <w:sz w:val="22"/>
                <w:szCs w:val="22"/>
              </w:rPr>
            </w:pPr>
          </w:p>
        </w:tc>
        <w:tc>
          <w:tcPr>
            <w:tcW w:w="4128" w:type="dxa"/>
          </w:tcPr>
          <w:p w14:paraId="26D50A13" w14:textId="77777777" w:rsidR="007A6E0F" w:rsidRPr="00F302D9" w:rsidRDefault="007A6E0F" w:rsidP="00E91992">
            <w:pPr>
              <w:spacing w:line="276" w:lineRule="auto"/>
              <w:jc w:val="left"/>
              <w:rPr>
                <w:rFonts w:ascii="Arial" w:hAnsi="Arial" w:cs="Arial"/>
                <w:sz w:val="22"/>
                <w:szCs w:val="22"/>
              </w:rPr>
            </w:pPr>
          </w:p>
        </w:tc>
      </w:tr>
      <w:tr w:rsidR="007A6E0F" w:rsidRPr="00F302D9" w14:paraId="329F71B0" w14:textId="77777777" w:rsidTr="001D27D4">
        <w:trPr>
          <w:trHeight w:val="192"/>
        </w:trPr>
        <w:tc>
          <w:tcPr>
            <w:tcW w:w="4312" w:type="dxa"/>
          </w:tcPr>
          <w:p w14:paraId="7F79F3FE" w14:textId="2892FF6B" w:rsidR="007A6E0F" w:rsidRPr="00F302D9" w:rsidRDefault="007A6E0F" w:rsidP="00E91992">
            <w:pPr>
              <w:spacing w:line="276" w:lineRule="auto"/>
              <w:jc w:val="left"/>
              <w:rPr>
                <w:rFonts w:ascii="Arial" w:hAnsi="Arial" w:cs="Arial"/>
                <w:sz w:val="22"/>
                <w:szCs w:val="22"/>
              </w:rPr>
            </w:pPr>
            <w:r>
              <w:rPr>
                <w:rFonts w:ascii="Arial" w:hAnsi="Arial" w:cs="Arial"/>
                <w:sz w:val="22"/>
                <w:szCs w:val="22"/>
              </w:rPr>
              <w:t>…………………………………………….</w:t>
            </w:r>
          </w:p>
        </w:tc>
        <w:tc>
          <w:tcPr>
            <w:tcW w:w="4128" w:type="dxa"/>
          </w:tcPr>
          <w:p w14:paraId="7F747AFE" w14:textId="77777777" w:rsidR="007A6E0F" w:rsidRPr="00F302D9" w:rsidRDefault="007A6E0F" w:rsidP="00E91992">
            <w:pPr>
              <w:spacing w:line="276" w:lineRule="auto"/>
              <w:jc w:val="left"/>
              <w:rPr>
                <w:rFonts w:ascii="Arial" w:hAnsi="Arial" w:cs="Arial"/>
                <w:sz w:val="22"/>
                <w:szCs w:val="22"/>
              </w:rPr>
            </w:pPr>
            <w:r w:rsidRPr="00F302D9">
              <w:rPr>
                <w:rFonts w:ascii="Arial" w:hAnsi="Arial" w:cs="Arial"/>
                <w:sz w:val="22"/>
                <w:szCs w:val="22"/>
              </w:rPr>
              <w:t>................................................................</w:t>
            </w:r>
          </w:p>
        </w:tc>
      </w:tr>
      <w:tr w:rsidR="007A6E0F" w:rsidRPr="00F302D9" w14:paraId="692CCA59" w14:textId="77777777" w:rsidTr="001D27D4">
        <w:tc>
          <w:tcPr>
            <w:tcW w:w="4312" w:type="dxa"/>
          </w:tcPr>
          <w:p w14:paraId="268074B3" w14:textId="66A1E75A" w:rsidR="007A6E0F" w:rsidRPr="00F302D9" w:rsidRDefault="007A6E0F" w:rsidP="00E91992">
            <w:pPr>
              <w:spacing w:line="276" w:lineRule="auto"/>
              <w:jc w:val="center"/>
              <w:rPr>
                <w:rFonts w:ascii="Arial" w:hAnsi="Arial" w:cs="Arial"/>
                <w:sz w:val="22"/>
                <w:szCs w:val="22"/>
              </w:rPr>
            </w:pPr>
            <w:r>
              <w:rPr>
                <w:rFonts w:ascii="Arial" w:hAnsi="Arial" w:cs="Arial"/>
                <w:sz w:val="22"/>
                <w:szCs w:val="22"/>
              </w:rPr>
              <w:t>Ort und Datum</w:t>
            </w:r>
          </w:p>
        </w:tc>
        <w:tc>
          <w:tcPr>
            <w:tcW w:w="4128" w:type="dxa"/>
          </w:tcPr>
          <w:p w14:paraId="299235F5" w14:textId="180D37DD" w:rsidR="007A6E0F" w:rsidRPr="00F302D9" w:rsidRDefault="007A6E0F" w:rsidP="00E91992">
            <w:pPr>
              <w:spacing w:line="276" w:lineRule="auto"/>
              <w:jc w:val="center"/>
              <w:rPr>
                <w:rFonts w:ascii="Arial" w:hAnsi="Arial" w:cs="Arial"/>
                <w:sz w:val="22"/>
                <w:szCs w:val="22"/>
              </w:rPr>
            </w:pPr>
            <w:r>
              <w:rPr>
                <w:rFonts w:ascii="Arial" w:hAnsi="Arial" w:cs="Arial"/>
                <w:sz w:val="22"/>
                <w:szCs w:val="22"/>
              </w:rPr>
              <w:t xml:space="preserve">Unterschrift </w:t>
            </w:r>
            <w:r w:rsidRPr="00F302D9">
              <w:rPr>
                <w:rFonts w:ascii="Arial" w:hAnsi="Arial" w:cs="Arial"/>
                <w:sz w:val="22"/>
                <w:szCs w:val="22"/>
              </w:rPr>
              <w:t>Arbeitnehmer</w:t>
            </w:r>
            <w:r>
              <w:rPr>
                <w:rFonts w:ascii="Arial" w:hAnsi="Arial" w:cs="Arial"/>
                <w:sz w:val="22"/>
                <w:szCs w:val="22"/>
              </w:rPr>
              <w:t>/in</w:t>
            </w:r>
          </w:p>
        </w:tc>
      </w:tr>
    </w:tbl>
    <w:p w14:paraId="65E240D0" w14:textId="77777777" w:rsidR="00405258" w:rsidRPr="00B77C34" w:rsidRDefault="00405258" w:rsidP="00405258">
      <w:pPr>
        <w:pStyle w:val="Textkrper"/>
      </w:pPr>
    </w:p>
    <w:sectPr w:rsidR="00405258" w:rsidRPr="00B77C34" w:rsidSect="009B6AD4">
      <w:footerReference w:type="first" r:id="rId9"/>
      <w:pgSz w:w="11907" w:h="16840" w:code="9"/>
      <w:pgMar w:top="1276" w:right="964" w:bottom="709" w:left="1304" w:header="964" w:footer="227"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CB05" w14:textId="77777777" w:rsidR="00472333" w:rsidRDefault="00472333">
      <w:r>
        <w:separator/>
      </w:r>
    </w:p>
  </w:endnote>
  <w:endnote w:type="continuationSeparator" w:id="0">
    <w:p w14:paraId="2D5D48AA" w14:textId="77777777" w:rsidR="00472333" w:rsidRDefault="0047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S">
    <w:altName w:val="Times New Roman"/>
    <w:charset w:val="00"/>
    <w:family w:val="auto"/>
    <w:pitch w:val="variable"/>
    <w:sig w:usb0="00000007" w:usb1="100078F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BBE0" w14:textId="77777777" w:rsidR="001D27D4" w:rsidRPr="001D27D4" w:rsidRDefault="001D27D4" w:rsidP="001D27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BEFD" w14:textId="77777777" w:rsidR="00472333" w:rsidRDefault="00472333">
      <w:r>
        <w:separator/>
      </w:r>
    </w:p>
  </w:footnote>
  <w:footnote w:type="continuationSeparator" w:id="0">
    <w:p w14:paraId="0A4FDA80" w14:textId="77777777" w:rsidR="00472333" w:rsidRDefault="0047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42ECD58"/>
    <w:lvl w:ilvl="0">
      <w:start w:val="1"/>
      <w:numFmt w:val="upperLetter"/>
      <w:lvlText w:val="%1."/>
      <w:lvlJc w:val="left"/>
      <w:pPr>
        <w:tabs>
          <w:tab w:val="num" w:pos="0"/>
        </w:tabs>
        <w:ind w:left="720" w:hanging="720"/>
      </w:pPr>
      <w:rPr>
        <w:rFonts w:ascii="Arial" w:hAnsi="Arial" w:cs="Arial" w:hint="default"/>
      </w:rPr>
    </w:lvl>
    <w:lvl w:ilvl="1">
      <w:start w:val="1"/>
      <w:numFmt w:val="upperRoman"/>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lowerLetter"/>
      <w:lvlText w:val="%4)"/>
      <w:lvlJc w:val="left"/>
      <w:pPr>
        <w:tabs>
          <w:tab w:val="num" w:pos="0"/>
        </w:tabs>
        <w:ind w:left="720" w:hanging="720"/>
      </w:pPr>
      <w:rPr>
        <w:rFonts w:hint="default"/>
      </w:rPr>
    </w:lvl>
    <w:lvl w:ilvl="4">
      <w:start w:val="1"/>
      <w:numFmt w:val="lowerLetter"/>
      <w:lvlText w:val="%4%5)"/>
      <w:lvlJc w:val="left"/>
      <w:pPr>
        <w:tabs>
          <w:tab w:val="num" w:pos="0"/>
        </w:tabs>
        <w:ind w:left="720" w:hanging="720"/>
      </w:pPr>
      <w:rPr>
        <w:rFonts w:hint="default"/>
      </w:rPr>
    </w:lvl>
    <w:lvl w:ilvl="5">
      <w:start w:val="1"/>
      <w:numFmt w:val="decimal"/>
      <w:lvlText w:val="%4%5%6)"/>
      <w:lvlJc w:val="left"/>
      <w:pPr>
        <w:tabs>
          <w:tab w:val="num" w:pos="0"/>
        </w:tabs>
        <w:ind w:left="721" w:hanging="721"/>
      </w:pPr>
      <w:rPr>
        <w:rFonts w:hint="default"/>
      </w:rPr>
    </w:lvl>
    <w:lvl w:ilvl="6">
      <w:start w:val="1"/>
      <w:numFmt w:val="decimal"/>
      <w:lvlText w:val="(%7)"/>
      <w:lvlJc w:val="left"/>
      <w:pPr>
        <w:tabs>
          <w:tab w:val="num" w:pos="0"/>
        </w:tabs>
        <w:ind w:left="720" w:hanging="720"/>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720" w:hanging="720"/>
      </w:pPr>
      <w:rPr>
        <w:rFonts w:hint="default"/>
      </w:rPr>
    </w:lvl>
  </w:abstractNum>
  <w:abstractNum w:abstractNumId="1" w15:restartNumberingAfterBreak="0">
    <w:nsid w:val="0F0D130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48687C"/>
    <w:multiLevelType w:val="hybridMultilevel"/>
    <w:tmpl w:val="AF5A7F26"/>
    <w:lvl w:ilvl="0" w:tplc="9F5C1E60">
      <w:start w:val="1"/>
      <w:numFmt w:val="decimal"/>
      <w:pStyle w:val="berschrift1"/>
      <w:lvlText w:val="%1."/>
      <w:lvlJc w:val="right"/>
      <w:pPr>
        <w:tabs>
          <w:tab w:val="num" w:pos="397"/>
        </w:tabs>
        <w:ind w:left="397" w:hanging="109"/>
      </w:pPr>
      <w:rPr>
        <w:rFonts w:ascii="CorpoS" w:hAnsi="CorpoS" w:hint="default"/>
        <w:b/>
        <w:i w:val="0"/>
        <w:sz w:val="23"/>
        <w:szCs w:val="23"/>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rFonts w:hint="default"/>
        <w:lang w:val="de-DE" w:eastAsia="en-US" w:bidi="ar-SA"/>
      </w:rPr>
    </w:lvl>
    <w:lvl w:ilvl="2" w:tplc="94EA6F94">
      <w:numFmt w:val="bullet"/>
      <w:lvlText w:val="•"/>
      <w:lvlJc w:val="left"/>
      <w:pPr>
        <w:ind w:left="2598" w:hanging="360"/>
      </w:pPr>
      <w:rPr>
        <w:rFonts w:hint="default"/>
        <w:lang w:val="de-DE" w:eastAsia="en-US" w:bidi="ar-SA"/>
      </w:rPr>
    </w:lvl>
    <w:lvl w:ilvl="3" w:tplc="0E40F468">
      <w:numFmt w:val="bullet"/>
      <w:lvlText w:val="•"/>
      <w:lvlJc w:val="left"/>
      <w:pPr>
        <w:ind w:left="3557" w:hanging="360"/>
      </w:pPr>
      <w:rPr>
        <w:rFonts w:hint="default"/>
        <w:lang w:val="de-DE" w:eastAsia="en-US" w:bidi="ar-SA"/>
      </w:rPr>
    </w:lvl>
    <w:lvl w:ilvl="4" w:tplc="BA68E156">
      <w:numFmt w:val="bullet"/>
      <w:lvlText w:val="•"/>
      <w:lvlJc w:val="left"/>
      <w:pPr>
        <w:ind w:left="4516" w:hanging="360"/>
      </w:pPr>
      <w:rPr>
        <w:rFonts w:hint="default"/>
        <w:lang w:val="de-DE" w:eastAsia="en-US" w:bidi="ar-SA"/>
      </w:rPr>
    </w:lvl>
    <w:lvl w:ilvl="5" w:tplc="2D8CA146">
      <w:numFmt w:val="bullet"/>
      <w:lvlText w:val="•"/>
      <w:lvlJc w:val="left"/>
      <w:pPr>
        <w:ind w:left="5475" w:hanging="360"/>
      </w:pPr>
      <w:rPr>
        <w:rFonts w:hint="default"/>
        <w:lang w:val="de-DE" w:eastAsia="en-US" w:bidi="ar-SA"/>
      </w:rPr>
    </w:lvl>
    <w:lvl w:ilvl="6" w:tplc="9C3638AA">
      <w:numFmt w:val="bullet"/>
      <w:lvlText w:val="•"/>
      <w:lvlJc w:val="left"/>
      <w:pPr>
        <w:ind w:left="6434" w:hanging="360"/>
      </w:pPr>
      <w:rPr>
        <w:rFonts w:hint="default"/>
        <w:lang w:val="de-DE" w:eastAsia="en-US" w:bidi="ar-SA"/>
      </w:rPr>
    </w:lvl>
    <w:lvl w:ilvl="7" w:tplc="28BAB316">
      <w:numFmt w:val="bullet"/>
      <w:lvlText w:val="•"/>
      <w:lvlJc w:val="left"/>
      <w:pPr>
        <w:ind w:left="7393" w:hanging="360"/>
      </w:pPr>
      <w:rPr>
        <w:rFonts w:hint="default"/>
        <w:lang w:val="de-DE" w:eastAsia="en-US" w:bidi="ar-SA"/>
      </w:rPr>
    </w:lvl>
    <w:lvl w:ilvl="8" w:tplc="E8824710">
      <w:numFmt w:val="bullet"/>
      <w:lvlText w:val="•"/>
      <w:lvlJc w:val="left"/>
      <w:pPr>
        <w:ind w:left="8352" w:hanging="360"/>
      </w:pPr>
      <w:rPr>
        <w:rFonts w:hint="default"/>
        <w:lang w:val="de-DE" w:eastAsia="en-US" w:bidi="ar-SA"/>
      </w:rPr>
    </w:lvl>
  </w:abstractNum>
  <w:abstractNum w:abstractNumId="4" w15:restartNumberingAfterBreak="0">
    <w:nsid w:val="2BB44D79"/>
    <w:multiLevelType w:val="hybridMultilevel"/>
    <w:tmpl w:val="A48E697E"/>
    <w:lvl w:ilvl="0" w:tplc="4EB635C2">
      <w:start w:val="1"/>
      <w:numFmt w:val="lowerLetter"/>
      <w:pStyle w:val="berschrift2"/>
      <w:lvlText w:val="%1)"/>
      <w:lvlJc w:val="left"/>
      <w:pPr>
        <w:tabs>
          <w:tab w:val="num" w:pos="794"/>
        </w:tabs>
        <w:ind w:left="794" w:hanging="397"/>
      </w:pPr>
      <w:rPr>
        <w:rFonts w:ascii="CorpoS" w:hAnsi="CorpoS" w:hint="default"/>
        <w:b/>
        <w:i w:val="0"/>
        <w:sz w:val="23"/>
        <w:szCs w:val="23"/>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0531983"/>
    <w:multiLevelType w:val="singleLevel"/>
    <w:tmpl w:val="A84855F4"/>
    <w:lvl w:ilvl="0">
      <w:start w:val="1"/>
      <w:numFmt w:val="decimal"/>
      <w:lvlText w:val="%1."/>
      <w:lvlJc w:val="right"/>
      <w:pPr>
        <w:tabs>
          <w:tab w:val="num" w:pos="397"/>
        </w:tabs>
        <w:ind w:left="397" w:hanging="109"/>
      </w:pPr>
    </w:lvl>
  </w:abstractNum>
  <w:abstractNum w:abstractNumId="6" w15:restartNumberingAfterBreak="0">
    <w:nsid w:val="3B65554B"/>
    <w:multiLevelType w:val="multilevel"/>
    <w:tmpl w:val="63B6C524"/>
    <w:styleLink w:val="pListeAufzhlung"/>
    <w:lvl w:ilvl="0">
      <w:start w:val="1"/>
      <w:numFmt w:val="none"/>
      <w:pStyle w:val="pAufzhlungFolgeabsatzAltAZ"/>
      <w:suff w:val="nothing"/>
      <w:lvlText w:val=""/>
      <w:lvlJc w:val="left"/>
      <w:pPr>
        <w:ind w:left="0" w:firstLine="0"/>
      </w:pPr>
      <w:rPr>
        <w:rFonts w:hint="default"/>
      </w:rPr>
    </w:lvl>
    <w:lvl w:ilvl="1">
      <w:start w:val="1"/>
      <w:numFmt w:val="none"/>
      <w:pStyle w:val="pAufzhlung-AltA6"/>
      <w:lvlText w:val="-"/>
      <w:lvlJc w:val="left"/>
      <w:pPr>
        <w:ind w:left="720" w:hanging="720"/>
      </w:pPr>
      <w:rPr>
        <w:rFonts w:hint="default"/>
      </w:rPr>
    </w:lvl>
    <w:lvl w:ilvl="2">
      <w:start w:val="1"/>
      <w:numFmt w:val="none"/>
      <w:lvlRestart w:val="1"/>
      <w:pStyle w:val="pAufzhlung--AltA7"/>
      <w:lvlText w:val="--"/>
      <w:lvlJc w:val="left"/>
      <w:pPr>
        <w:ind w:left="1440" w:hanging="72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3ECD0691"/>
    <w:multiLevelType w:val="hybridMultilevel"/>
    <w:tmpl w:val="266A3A2E"/>
    <w:lvl w:ilvl="0" w:tplc="E6B8CEF0">
      <w:start w:val="1"/>
      <w:numFmt w:val="bullet"/>
      <w:pStyle w:val="berschrift3"/>
      <w:lvlText w:val="−"/>
      <w:lvlJc w:val="left"/>
      <w:pPr>
        <w:tabs>
          <w:tab w:val="num" w:pos="1191"/>
        </w:tabs>
        <w:ind w:left="1191" w:hanging="397"/>
      </w:pPr>
      <w:rPr>
        <w:rFonts w:ascii="Frutiger 45 Light" w:hAnsi="Frutiger 45 Light" w:cs="Times New Roman" w:hint="default"/>
        <w:b/>
        <w:i w:val="0"/>
        <w:sz w:val="21"/>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E6F29"/>
    <w:multiLevelType w:val="hybridMultilevel"/>
    <w:tmpl w:val="D624CEF2"/>
    <w:lvl w:ilvl="0" w:tplc="D75A49CE">
      <w:start w:val="1"/>
      <w:numFmt w:val="decimal"/>
      <w:pStyle w:val="Num199"/>
      <w:lvlText w:val="%1."/>
      <w:lvlJc w:val="right"/>
      <w:rPr>
        <w:rFonts w:ascii="CorpoS" w:hAnsi="CorpoS" w:hint="default"/>
        <w:b w:val="0"/>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136C4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DCB01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1907ED2"/>
    <w:multiLevelType w:val="hybridMultilevel"/>
    <w:tmpl w:val="A3B834AC"/>
    <w:lvl w:ilvl="0" w:tplc="D22A120E">
      <w:start w:val="1"/>
      <w:numFmt w:val="decimal"/>
      <w:pStyle w:val="Num199eng"/>
      <w:lvlText w:val="%1."/>
      <w:lvlJc w:val="right"/>
      <w:pPr>
        <w:tabs>
          <w:tab w:val="num" w:pos="397"/>
        </w:tabs>
        <w:ind w:left="397" w:hanging="108"/>
      </w:pPr>
      <w:rPr>
        <w:rFonts w:ascii="Frutiger 45 Light" w:hAnsi="Frutiger 45 Light" w:hint="default"/>
        <w:b w:val="0"/>
        <w:i w:val="0"/>
        <w:sz w:val="21"/>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064061806">
    <w:abstractNumId w:val="2"/>
  </w:num>
  <w:num w:numId="2" w16cid:durableId="827287900">
    <w:abstractNumId w:val="4"/>
  </w:num>
  <w:num w:numId="3" w16cid:durableId="818888634">
    <w:abstractNumId w:val="7"/>
  </w:num>
  <w:num w:numId="4" w16cid:durableId="1222444478">
    <w:abstractNumId w:val="8"/>
  </w:num>
  <w:num w:numId="5" w16cid:durableId="2062438796">
    <w:abstractNumId w:val="5"/>
  </w:num>
  <w:num w:numId="6" w16cid:durableId="821198429">
    <w:abstractNumId w:val="11"/>
  </w:num>
  <w:num w:numId="7" w16cid:durableId="178159533">
    <w:abstractNumId w:val="1"/>
  </w:num>
  <w:num w:numId="8" w16cid:durableId="1030377414">
    <w:abstractNumId w:val="9"/>
  </w:num>
  <w:num w:numId="9" w16cid:durableId="1564295449">
    <w:abstractNumId w:val="10"/>
  </w:num>
  <w:num w:numId="10" w16cid:durableId="1812865601">
    <w:abstractNumId w:val="6"/>
  </w:num>
  <w:num w:numId="11" w16cid:durableId="1456100892">
    <w:abstractNumId w:val="0"/>
  </w:num>
  <w:num w:numId="12" w16cid:durableId="662198160">
    <w:abstractNumId w:val="2"/>
  </w:num>
  <w:num w:numId="13" w16cid:durableId="1230844204">
    <w:abstractNumId w:val="2"/>
  </w:num>
  <w:num w:numId="14" w16cid:durableId="1950812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93"/>
    <w:rsid w:val="00042AB0"/>
    <w:rsid w:val="00042FA4"/>
    <w:rsid w:val="00051570"/>
    <w:rsid w:val="00057CAD"/>
    <w:rsid w:val="00066989"/>
    <w:rsid w:val="00070D09"/>
    <w:rsid w:val="000747DB"/>
    <w:rsid w:val="000748A8"/>
    <w:rsid w:val="00077E1E"/>
    <w:rsid w:val="00087796"/>
    <w:rsid w:val="000B52B0"/>
    <w:rsid w:val="000D64BA"/>
    <w:rsid w:val="000E4B89"/>
    <w:rsid w:val="001272C7"/>
    <w:rsid w:val="00130A1A"/>
    <w:rsid w:val="00132647"/>
    <w:rsid w:val="001364BC"/>
    <w:rsid w:val="00141A0C"/>
    <w:rsid w:val="00152DDC"/>
    <w:rsid w:val="00165FDC"/>
    <w:rsid w:val="00170815"/>
    <w:rsid w:val="001904DA"/>
    <w:rsid w:val="00193E95"/>
    <w:rsid w:val="001A0287"/>
    <w:rsid w:val="001B4325"/>
    <w:rsid w:val="001C2E9C"/>
    <w:rsid w:val="001C39E9"/>
    <w:rsid w:val="001D27D4"/>
    <w:rsid w:val="001E2CA3"/>
    <w:rsid w:val="001F48B6"/>
    <w:rsid w:val="00223F28"/>
    <w:rsid w:val="00224B34"/>
    <w:rsid w:val="00275958"/>
    <w:rsid w:val="002857B7"/>
    <w:rsid w:val="00294FF5"/>
    <w:rsid w:val="002A666F"/>
    <w:rsid w:val="002B664F"/>
    <w:rsid w:val="002C593A"/>
    <w:rsid w:val="002F5C54"/>
    <w:rsid w:val="003301CE"/>
    <w:rsid w:val="003519AF"/>
    <w:rsid w:val="00354F62"/>
    <w:rsid w:val="003A1854"/>
    <w:rsid w:val="003D7D16"/>
    <w:rsid w:val="003E4191"/>
    <w:rsid w:val="003F328A"/>
    <w:rsid w:val="003F38B4"/>
    <w:rsid w:val="00405258"/>
    <w:rsid w:val="0043106E"/>
    <w:rsid w:val="00433639"/>
    <w:rsid w:val="004553D3"/>
    <w:rsid w:val="00465ED1"/>
    <w:rsid w:val="00472333"/>
    <w:rsid w:val="00495AFE"/>
    <w:rsid w:val="00517FD4"/>
    <w:rsid w:val="0053202F"/>
    <w:rsid w:val="0053686B"/>
    <w:rsid w:val="0053728C"/>
    <w:rsid w:val="00551D04"/>
    <w:rsid w:val="0055260F"/>
    <w:rsid w:val="0058085B"/>
    <w:rsid w:val="005922BC"/>
    <w:rsid w:val="005A19AD"/>
    <w:rsid w:val="005A2C89"/>
    <w:rsid w:val="005E455A"/>
    <w:rsid w:val="005E7104"/>
    <w:rsid w:val="005F6105"/>
    <w:rsid w:val="006140EC"/>
    <w:rsid w:val="00640A12"/>
    <w:rsid w:val="00655CE2"/>
    <w:rsid w:val="00680B53"/>
    <w:rsid w:val="006A359B"/>
    <w:rsid w:val="006D61C8"/>
    <w:rsid w:val="007020C6"/>
    <w:rsid w:val="0070566C"/>
    <w:rsid w:val="007229D1"/>
    <w:rsid w:val="007355FC"/>
    <w:rsid w:val="00736778"/>
    <w:rsid w:val="00737A5F"/>
    <w:rsid w:val="00752786"/>
    <w:rsid w:val="00763ABA"/>
    <w:rsid w:val="0078090F"/>
    <w:rsid w:val="00791577"/>
    <w:rsid w:val="00794299"/>
    <w:rsid w:val="00795E04"/>
    <w:rsid w:val="007A6E0F"/>
    <w:rsid w:val="007C1F94"/>
    <w:rsid w:val="007C3650"/>
    <w:rsid w:val="007D176A"/>
    <w:rsid w:val="007D2517"/>
    <w:rsid w:val="007D5C74"/>
    <w:rsid w:val="007E66FF"/>
    <w:rsid w:val="007F4058"/>
    <w:rsid w:val="0081717B"/>
    <w:rsid w:val="008250E8"/>
    <w:rsid w:val="008358FF"/>
    <w:rsid w:val="00835A91"/>
    <w:rsid w:val="00860CDF"/>
    <w:rsid w:val="00861F33"/>
    <w:rsid w:val="00864794"/>
    <w:rsid w:val="00876634"/>
    <w:rsid w:val="008A67D5"/>
    <w:rsid w:val="008A7563"/>
    <w:rsid w:val="008B3D85"/>
    <w:rsid w:val="008B4530"/>
    <w:rsid w:val="008D4694"/>
    <w:rsid w:val="008D4910"/>
    <w:rsid w:val="008E7A58"/>
    <w:rsid w:val="008F61AF"/>
    <w:rsid w:val="008F763B"/>
    <w:rsid w:val="00916272"/>
    <w:rsid w:val="00972995"/>
    <w:rsid w:val="00973ECF"/>
    <w:rsid w:val="00973F8D"/>
    <w:rsid w:val="0099161B"/>
    <w:rsid w:val="009A21D8"/>
    <w:rsid w:val="009A2A17"/>
    <w:rsid w:val="009B3016"/>
    <w:rsid w:val="009B3F4B"/>
    <w:rsid w:val="009B6AD4"/>
    <w:rsid w:val="009C5F5E"/>
    <w:rsid w:val="009D060E"/>
    <w:rsid w:val="009D1F09"/>
    <w:rsid w:val="009D4642"/>
    <w:rsid w:val="009F21B9"/>
    <w:rsid w:val="009F5018"/>
    <w:rsid w:val="009F6594"/>
    <w:rsid w:val="00A038BA"/>
    <w:rsid w:val="00A05EE1"/>
    <w:rsid w:val="00A14F29"/>
    <w:rsid w:val="00A3622C"/>
    <w:rsid w:val="00A6417D"/>
    <w:rsid w:val="00A9163C"/>
    <w:rsid w:val="00AA1C3C"/>
    <w:rsid w:val="00AA745C"/>
    <w:rsid w:val="00AB4F95"/>
    <w:rsid w:val="00AB5E3E"/>
    <w:rsid w:val="00AC1A9A"/>
    <w:rsid w:val="00AD3BE1"/>
    <w:rsid w:val="00AE2FBF"/>
    <w:rsid w:val="00AF203D"/>
    <w:rsid w:val="00AF42C2"/>
    <w:rsid w:val="00B0270C"/>
    <w:rsid w:val="00B11E93"/>
    <w:rsid w:val="00B13EC4"/>
    <w:rsid w:val="00B66688"/>
    <w:rsid w:val="00B77C34"/>
    <w:rsid w:val="00B77F50"/>
    <w:rsid w:val="00B9003D"/>
    <w:rsid w:val="00B94117"/>
    <w:rsid w:val="00B9586D"/>
    <w:rsid w:val="00B96315"/>
    <w:rsid w:val="00BC3ADA"/>
    <w:rsid w:val="00BF7FF8"/>
    <w:rsid w:val="00C2590A"/>
    <w:rsid w:val="00C47AF6"/>
    <w:rsid w:val="00C47BA1"/>
    <w:rsid w:val="00C62063"/>
    <w:rsid w:val="00C6261E"/>
    <w:rsid w:val="00C65108"/>
    <w:rsid w:val="00C95926"/>
    <w:rsid w:val="00CA13C7"/>
    <w:rsid w:val="00CB39B3"/>
    <w:rsid w:val="00CC6E61"/>
    <w:rsid w:val="00CD320E"/>
    <w:rsid w:val="00CD7E81"/>
    <w:rsid w:val="00CF098C"/>
    <w:rsid w:val="00CF2C6D"/>
    <w:rsid w:val="00CF65A4"/>
    <w:rsid w:val="00D031E2"/>
    <w:rsid w:val="00D17D54"/>
    <w:rsid w:val="00D22DC9"/>
    <w:rsid w:val="00D76462"/>
    <w:rsid w:val="00D83E56"/>
    <w:rsid w:val="00D847EF"/>
    <w:rsid w:val="00D910C4"/>
    <w:rsid w:val="00D91A08"/>
    <w:rsid w:val="00DB75EE"/>
    <w:rsid w:val="00DD2088"/>
    <w:rsid w:val="00DE1D85"/>
    <w:rsid w:val="00DE6CFB"/>
    <w:rsid w:val="00DF128B"/>
    <w:rsid w:val="00E10687"/>
    <w:rsid w:val="00E209E1"/>
    <w:rsid w:val="00E20E2C"/>
    <w:rsid w:val="00E43A6B"/>
    <w:rsid w:val="00E44A7C"/>
    <w:rsid w:val="00E45FAA"/>
    <w:rsid w:val="00E66337"/>
    <w:rsid w:val="00E72705"/>
    <w:rsid w:val="00E90DE0"/>
    <w:rsid w:val="00E910E9"/>
    <w:rsid w:val="00E95FC1"/>
    <w:rsid w:val="00EB311B"/>
    <w:rsid w:val="00EC639F"/>
    <w:rsid w:val="00EF38A9"/>
    <w:rsid w:val="00F020B1"/>
    <w:rsid w:val="00F221FD"/>
    <w:rsid w:val="00F256C0"/>
    <w:rsid w:val="00F73198"/>
    <w:rsid w:val="00F75045"/>
    <w:rsid w:val="00F867B3"/>
    <w:rsid w:val="00FA5FCE"/>
    <w:rsid w:val="00FB2B38"/>
    <w:rsid w:val="00FC4158"/>
    <w:rsid w:val="00FE0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3B406C99"/>
  <w15:docId w15:val="{66302057-D59E-43A5-8483-A62A4AC0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0815"/>
    <w:pPr>
      <w:spacing w:line="360" w:lineRule="auto"/>
      <w:jc w:val="both"/>
    </w:pPr>
    <w:rPr>
      <w:rFonts w:ascii="CorpoS" w:hAnsi="CorpoS"/>
      <w:sz w:val="23"/>
      <w:szCs w:val="24"/>
    </w:rPr>
  </w:style>
  <w:style w:type="paragraph" w:styleId="berschrift1">
    <w:name w:val="heading 1"/>
    <w:basedOn w:val="Standard"/>
    <w:next w:val="Einzug07"/>
    <w:qFormat/>
    <w:rsid w:val="00170815"/>
    <w:pPr>
      <w:keepNext/>
      <w:numPr>
        <w:numId w:val="1"/>
      </w:numPr>
      <w:spacing w:after="240" w:line="240" w:lineRule="auto"/>
      <w:jc w:val="left"/>
      <w:outlineLvl w:val="0"/>
    </w:pPr>
    <w:rPr>
      <w:rFonts w:cs="Arial"/>
      <w:b/>
      <w:bCs/>
      <w:kern w:val="32"/>
      <w:szCs w:val="32"/>
    </w:rPr>
  </w:style>
  <w:style w:type="paragraph" w:styleId="berschrift2">
    <w:name w:val="heading 2"/>
    <w:basedOn w:val="Standard"/>
    <w:next w:val="Einzug14"/>
    <w:qFormat/>
    <w:rsid w:val="00170815"/>
    <w:pPr>
      <w:keepNext/>
      <w:numPr>
        <w:numId w:val="2"/>
      </w:numPr>
      <w:spacing w:after="240" w:line="240" w:lineRule="auto"/>
      <w:jc w:val="left"/>
      <w:outlineLvl w:val="1"/>
    </w:pPr>
    <w:rPr>
      <w:rFonts w:cs="Arial"/>
      <w:b/>
      <w:bCs/>
      <w:iCs/>
      <w:szCs w:val="28"/>
    </w:rPr>
  </w:style>
  <w:style w:type="paragraph" w:styleId="berschrift3">
    <w:name w:val="heading 3"/>
    <w:basedOn w:val="Standard"/>
    <w:next w:val="Einzug21"/>
    <w:qFormat/>
    <w:pPr>
      <w:keepNext/>
      <w:numPr>
        <w:numId w:val="3"/>
      </w:numPr>
      <w:spacing w:after="120" w:line="240" w:lineRule="auto"/>
      <w:jc w:val="left"/>
      <w:outlineLvl w:val="2"/>
    </w:pPr>
    <w:rPr>
      <w:rFonts w:cs="Arial"/>
      <w:b/>
      <w:bCs/>
      <w:szCs w:val="26"/>
    </w:rPr>
  </w:style>
  <w:style w:type="paragraph" w:styleId="berschrift4">
    <w:name w:val="heading 4"/>
    <w:basedOn w:val="Standard"/>
    <w:next w:val="Standard"/>
    <w:qFormat/>
    <w:pPr>
      <w:keepNext/>
      <w:spacing w:line="240" w:lineRule="auto"/>
      <w:outlineLvl w:val="3"/>
    </w:pPr>
    <w:rPr>
      <w:b/>
      <w:bCs/>
      <w:sz w:val="18"/>
    </w:rPr>
  </w:style>
  <w:style w:type="paragraph" w:styleId="berschrift5">
    <w:name w:val="heading 5"/>
    <w:basedOn w:val="Standard"/>
    <w:next w:val="Standard"/>
    <w:qFormat/>
    <w:pPr>
      <w:keepNext/>
      <w:framePr w:w="3498" w:h="2960" w:hSpace="181" w:wrap="around" w:vAnchor="text" w:hAnchor="page" w:x="7304" w:y="-2734"/>
      <w:shd w:val="solid" w:color="FFFFFF" w:fill="FFFFFF"/>
      <w:spacing w:before="40" w:line="240" w:lineRule="exact"/>
      <w:jc w:val="left"/>
      <w:outlineLvl w:val="4"/>
    </w:pPr>
    <w:rPr>
      <w:b/>
      <w:bCs/>
      <w:color w:val="003366"/>
      <w:spacing w:val="-4"/>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rechts">
    <w:name w:val="Tabelle_rechts"/>
    <w:basedOn w:val="Tabellelinks"/>
    <w:pPr>
      <w:tabs>
        <w:tab w:val="clear" w:pos="284"/>
        <w:tab w:val="clear" w:pos="567"/>
      </w:tabs>
      <w:jc w:val="right"/>
    </w:pPr>
  </w:style>
  <w:style w:type="paragraph" w:customStyle="1" w:styleId="ZA1fach">
    <w:name w:val="ZA_1fach"/>
    <w:basedOn w:val="Standard"/>
    <w:pPr>
      <w:spacing w:line="240" w:lineRule="auto"/>
    </w:pPr>
  </w:style>
  <w:style w:type="paragraph" w:styleId="Fuzeile">
    <w:name w:val="footer"/>
    <w:basedOn w:val="Standard"/>
    <w:link w:val="FuzeileZchn"/>
    <w:uiPriority w:val="99"/>
    <w:rsid w:val="00170815"/>
    <w:pPr>
      <w:tabs>
        <w:tab w:val="center" w:pos="4536"/>
        <w:tab w:val="right" w:pos="9072"/>
      </w:tabs>
    </w:pPr>
    <w:rPr>
      <w:sz w:val="16"/>
    </w:rPr>
  </w:style>
  <w:style w:type="paragraph" w:customStyle="1" w:styleId="Tabellelinks">
    <w:name w:val="Tabelle_links"/>
    <w:basedOn w:val="Standard"/>
    <w:pPr>
      <w:tabs>
        <w:tab w:val="left" w:pos="284"/>
        <w:tab w:val="left" w:pos="454"/>
        <w:tab w:val="left" w:pos="567"/>
      </w:tabs>
      <w:spacing w:before="60" w:line="240" w:lineRule="auto"/>
      <w:jc w:val="left"/>
    </w:pPr>
    <w:rPr>
      <w:szCs w:val="20"/>
    </w:rPr>
  </w:style>
  <w:style w:type="paragraph" w:customStyle="1" w:styleId="Tabellezentriert">
    <w:name w:val="Tabelle_zentriert"/>
    <w:basedOn w:val="Tabellelinks"/>
    <w:pPr>
      <w:jc w:val="center"/>
    </w:pPr>
  </w:style>
  <w:style w:type="paragraph" w:customStyle="1" w:styleId="Einzug08">
    <w:name w:val="Einzug08"/>
    <w:basedOn w:val="Standard"/>
    <w:rsid w:val="00170815"/>
    <w:pPr>
      <w:ind w:left="454"/>
    </w:pPr>
  </w:style>
  <w:style w:type="paragraph" w:customStyle="1" w:styleId="Einzug11">
    <w:name w:val="Einzug11"/>
    <w:basedOn w:val="Einzug10"/>
    <w:pPr>
      <w:ind w:left="624"/>
    </w:pPr>
  </w:style>
  <w:style w:type="paragraph" w:customStyle="1" w:styleId="Einzug10">
    <w:name w:val="Einzug10"/>
    <w:basedOn w:val="Standard"/>
    <w:rsid w:val="00170815"/>
    <w:pPr>
      <w:ind w:left="567"/>
    </w:pPr>
  </w:style>
  <w:style w:type="paragraph" w:customStyle="1" w:styleId="Einzug12">
    <w:name w:val="Einzug12"/>
    <w:basedOn w:val="Einzug11"/>
    <w:pPr>
      <w:ind w:left="680"/>
    </w:pPr>
  </w:style>
  <w:style w:type="paragraph" w:customStyle="1" w:styleId="Einzug07">
    <w:name w:val="Einzug07"/>
    <w:basedOn w:val="Standard"/>
    <w:rsid w:val="00170815"/>
    <w:pPr>
      <w:ind w:left="397"/>
    </w:pPr>
  </w:style>
  <w:style w:type="paragraph" w:customStyle="1" w:styleId="Einzug13">
    <w:name w:val="Einzug13"/>
    <w:basedOn w:val="Einzug12"/>
    <w:pPr>
      <w:ind w:left="737"/>
    </w:pPr>
  </w:style>
  <w:style w:type="paragraph" w:customStyle="1" w:styleId="Einzug14">
    <w:name w:val="Einzug14"/>
    <w:basedOn w:val="Einzug13"/>
    <w:pPr>
      <w:ind w:left="794"/>
    </w:pPr>
  </w:style>
  <w:style w:type="paragraph" w:customStyle="1" w:styleId="Einzug15">
    <w:name w:val="Einzug15"/>
    <w:basedOn w:val="Einzug14"/>
    <w:pPr>
      <w:ind w:left="851"/>
    </w:pPr>
  </w:style>
  <w:style w:type="paragraph" w:customStyle="1" w:styleId="Einzug21">
    <w:name w:val="Einzug21"/>
    <w:basedOn w:val="Einzug07"/>
    <w:pPr>
      <w:ind w:left="1191"/>
    </w:pPr>
  </w:style>
  <w:style w:type="paragraph" w:customStyle="1" w:styleId="Tab07">
    <w:name w:val="Tab_07"/>
    <w:basedOn w:val="Standard"/>
    <w:pPr>
      <w:tabs>
        <w:tab w:val="left" w:pos="397"/>
      </w:tabs>
    </w:pPr>
  </w:style>
  <w:style w:type="paragraph" w:customStyle="1" w:styleId="Tab14">
    <w:name w:val="Tab_14"/>
    <w:basedOn w:val="Tab07"/>
    <w:pPr>
      <w:tabs>
        <w:tab w:val="clear" w:pos="397"/>
        <w:tab w:val="left" w:pos="794"/>
      </w:tabs>
    </w:pPr>
  </w:style>
  <w:style w:type="paragraph" w:customStyle="1" w:styleId="Einzug17">
    <w:name w:val="Einzug17"/>
    <w:basedOn w:val="Einzug15"/>
    <w:pPr>
      <w:ind w:left="964"/>
    </w:pPr>
  </w:style>
  <w:style w:type="paragraph" w:customStyle="1" w:styleId="Einzug19">
    <w:name w:val="Einzug19"/>
    <w:basedOn w:val="Einzug17"/>
    <w:pPr>
      <w:ind w:left="1077"/>
    </w:pPr>
  </w:style>
  <w:style w:type="paragraph" w:customStyle="1" w:styleId="Num199">
    <w:name w:val="Num1_99"/>
    <w:basedOn w:val="Standard"/>
    <w:rsid w:val="00170815"/>
    <w:pPr>
      <w:numPr>
        <w:numId w:val="4"/>
      </w:numPr>
      <w:spacing w:before="120"/>
    </w:pPr>
  </w:style>
  <w:style w:type="paragraph" w:customStyle="1" w:styleId="Num199eng">
    <w:name w:val="Num1_99eng"/>
    <w:basedOn w:val="Num199"/>
    <w:pPr>
      <w:numPr>
        <w:numId w:val="6"/>
      </w:numPr>
      <w:spacing w:line="240" w:lineRule="auto"/>
      <w:jc w:val="left"/>
    </w:pPr>
  </w:style>
  <w:style w:type="character" w:styleId="Seitenzahl">
    <w:name w:val="page number"/>
    <w:rsid w:val="00170815"/>
    <w:rPr>
      <w:rFonts w:ascii="CorpoS" w:hAnsi="CorpoS"/>
      <w:sz w:val="18"/>
    </w:rPr>
  </w:style>
  <w:style w:type="paragraph" w:styleId="Sprechblasentext">
    <w:name w:val="Balloon Text"/>
    <w:basedOn w:val="Standard"/>
    <w:semiHidden/>
    <w:rsid w:val="00CD320E"/>
    <w:rPr>
      <w:rFonts w:ascii="Tahoma" w:hAnsi="Tahoma" w:cs="Tahoma"/>
      <w:sz w:val="16"/>
      <w:szCs w:val="16"/>
    </w:rPr>
  </w:style>
  <w:style w:type="paragraph" w:customStyle="1" w:styleId="ZA1fach0">
    <w:name w:val="ZA1fach"/>
    <w:basedOn w:val="Standard"/>
    <w:pPr>
      <w:spacing w:line="240" w:lineRule="auto"/>
    </w:pPr>
  </w:style>
  <w:style w:type="paragraph" w:styleId="Kopfzeile">
    <w:name w:val="header"/>
    <w:basedOn w:val="Standard"/>
    <w:rsid w:val="00170815"/>
    <w:pPr>
      <w:tabs>
        <w:tab w:val="center" w:pos="4536"/>
        <w:tab w:val="right" w:pos="9072"/>
      </w:tabs>
      <w:spacing w:line="240" w:lineRule="auto"/>
      <w:jc w:val="center"/>
    </w:pPr>
    <w:rPr>
      <w:sz w:val="24"/>
      <w:szCs w:val="20"/>
    </w:rPr>
  </w:style>
  <w:style w:type="character" w:styleId="Hyperlink">
    <w:name w:val="Hyperlink"/>
    <w:uiPriority w:val="99"/>
    <w:rsid w:val="00051570"/>
    <w:rPr>
      <w:color w:val="0000FF"/>
      <w:u w:val="single"/>
    </w:rPr>
  </w:style>
  <w:style w:type="paragraph" w:customStyle="1" w:styleId="pAufzhlung-AltA6">
    <w:name w:val="p_Aufzählung - (Alt+A6)"/>
    <w:basedOn w:val="Standard"/>
    <w:rsid w:val="001B4325"/>
    <w:pPr>
      <w:numPr>
        <w:ilvl w:val="1"/>
        <w:numId w:val="10"/>
      </w:numPr>
      <w:spacing w:after="120" w:line="360" w:lineRule="atLeast"/>
    </w:pPr>
    <w:rPr>
      <w:rFonts w:ascii="Arial" w:hAnsi="Arial"/>
      <w:spacing w:val="2"/>
      <w:sz w:val="22"/>
      <w:szCs w:val="22"/>
    </w:rPr>
  </w:style>
  <w:style w:type="paragraph" w:customStyle="1" w:styleId="pAufzhlung--AltA7">
    <w:name w:val="p_Aufzählung -- (Alt+A7)"/>
    <w:basedOn w:val="Standard"/>
    <w:rsid w:val="001B4325"/>
    <w:pPr>
      <w:numPr>
        <w:ilvl w:val="2"/>
        <w:numId w:val="10"/>
      </w:numPr>
      <w:spacing w:after="80" w:line="360" w:lineRule="atLeast"/>
      <w:jc w:val="left"/>
    </w:pPr>
    <w:rPr>
      <w:rFonts w:ascii="Arial" w:hAnsi="Arial"/>
      <w:spacing w:val="2"/>
      <w:sz w:val="22"/>
      <w:szCs w:val="22"/>
    </w:rPr>
  </w:style>
  <w:style w:type="numbering" w:customStyle="1" w:styleId="pListeAufzhlung">
    <w:name w:val="p_Liste Aufzählung"/>
    <w:basedOn w:val="KeineListe"/>
    <w:uiPriority w:val="99"/>
    <w:rsid w:val="001B4325"/>
    <w:pPr>
      <w:numPr>
        <w:numId w:val="10"/>
      </w:numPr>
    </w:pPr>
  </w:style>
  <w:style w:type="paragraph" w:customStyle="1" w:styleId="pABBlocksatz18ptAltAB">
    <w:name w:val="p_AB_Blocksatz 18pt (Alt+AB)"/>
    <w:basedOn w:val="Standard"/>
    <w:qFormat/>
    <w:rsid w:val="001B4325"/>
    <w:pPr>
      <w:spacing w:after="360" w:line="360" w:lineRule="atLeast"/>
    </w:pPr>
    <w:rPr>
      <w:rFonts w:ascii="Arial" w:hAnsi="Arial"/>
      <w:spacing w:val="2"/>
      <w:sz w:val="22"/>
      <w:szCs w:val="22"/>
    </w:rPr>
  </w:style>
  <w:style w:type="paragraph" w:customStyle="1" w:styleId="pAEEinzugli18ptAltAE">
    <w:name w:val="p_AE_Einzug li 18pt (Alt+AE)"/>
    <w:basedOn w:val="Standard"/>
    <w:rsid w:val="001B4325"/>
    <w:pPr>
      <w:spacing w:after="360" w:line="360" w:lineRule="atLeast"/>
      <w:ind w:left="720"/>
    </w:pPr>
    <w:rPr>
      <w:rFonts w:ascii="Arial" w:hAnsi="Arial"/>
      <w:spacing w:val="2"/>
      <w:sz w:val="22"/>
      <w:szCs w:val="22"/>
    </w:rPr>
  </w:style>
  <w:style w:type="paragraph" w:customStyle="1" w:styleId="pA9LinksAbst12ptAltA9">
    <w:name w:val="p_A9_Links_Abst12pt (Alt+A9)"/>
    <w:basedOn w:val="Standard"/>
    <w:rsid w:val="001B4325"/>
    <w:pPr>
      <w:spacing w:after="240" w:line="240" w:lineRule="atLeast"/>
      <w:jc w:val="left"/>
    </w:pPr>
    <w:rPr>
      <w:rFonts w:ascii="Arial" w:hAnsi="Arial"/>
      <w:spacing w:val="2"/>
      <w:sz w:val="22"/>
      <w:szCs w:val="22"/>
    </w:rPr>
  </w:style>
  <w:style w:type="paragraph" w:customStyle="1" w:styleId="pAufzhlungFolgeabsatzAltAZ">
    <w:name w:val="p_Aufzählung Folgeabsatz (Alt+AZ)"/>
    <w:basedOn w:val="pABBlocksatz18ptAltAB"/>
    <w:next w:val="pABBlocksatz18ptAltAB"/>
    <w:rsid w:val="001B4325"/>
    <w:pPr>
      <w:numPr>
        <w:numId w:val="10"/>
      </w:numPr>
      <w:spacing w:before="360"/>
    </w:pPr>
  </w:style>
  <w:style w:type="paragraph" w:customStyle="1" w:styleId="Betreff">
    <w:name w:val="Betreff"/>
    <w:basedOn w:val="Standard"/>
    <w:next w:val="Standard"/>
    <w:rsid w:val="001B4325"/>
    <w:pPr>
      <w:spacing w:before="360" w:after="500" w:line="240" w:lineRule="atLeast"/>
      <w:jc w:val="left"/>
    </w:pPr>
    <w:rPr>
      <w:rFonts w:ascii="Arial" w:hAnsi="Arial"/>
      <w:spacing w:val="2"/>
      <w:sz w:val="22"/>
      <w:szCs w:val="22"/>
    </w:rPr>
  </w:style>
  <w:style w:type="table" w:styleId="Tabellenraster">
    <w:name w:val="Table Grid"/>
    <w:basedOn w:val="NormaleTabelle"/>
    <w:uiPriority w:val="59"/>
    <w:rsid w:val="001B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irmaKopf3GbR">
    <w:name w:val="p_FirmaKopf3GbR"/>
    <w:basedOn w:val="Standard"/>
    <w:next w:val="Standard"/>
    <w:semiHidden/>
    <w:rsid w:val="00AB5E3E"/>
    <w:pPr>
      <w:spacing w:before="20" w:line="260" w:lineRule="atLeast"/>
      <w:jc w:val="left"/>
    </w:pPr>
    <w:rPr>
      <w:rFonts w:ascii="Arial" w:hAnsi="Arial"/>
      <w:spacing w:val="2"/>
      <w:sz w:val="18"/>
      <w:szCs w:val="22"/>
    </w:rPr>
  </w:style>
  <w:style w:type="character" w:customStyle="1" w:styleId="FuzeileZchn">
    <w:name w:val="Fußzeile Zchn"/>
    <w:link w:val="Fuzeile"/>
    <w:uiPriority w:val="99"/>
    <w:rsid w:val="00D83E56"/>
    <w:rPr>
      <w:rFonts w:ascii="CorpoS" w:hAnsi="CorpoS"/>
      <w:sz w:val="16"/>
      <w:szCs w:val="24"/>
    </w:rPr>
  </w:style>
  <w:style w:type="paragraph" w:styleId="Listenabsatz">
    <w:name w:val="List Paragraph"/>
    <w:basedOn w:val="Standard"/>
    <w:uiPriority w:val="1"/>
    <w:qFormat/>
    <w:rsid w:val="00405258"/>
    <w:pPr>
      <w:spacing w:before="100" w:line="320" w:lineRule="atLeast"/>
      <w:ind w:left="720"/>
      <w:contextualSpacing/>
      <w:jc w:val="left"/>
    </w:pPr>
    <w:rPr>
      <w:rFonts w:ascii="Arial" w:hAnsi="Arial"/>
      <w:color w:val="000000"/>
      <w:sz w:val="20"/>
    </w:rPr>
  </w:style>
  <w:style w:type="paragraph" w:styleId="Textkrper">
    <w:name w:val="Body Text"/>
    <w:basedOn w:val="Standard"/>
    <w:link w:val="TextkrperZchn"/>
    <w:uiPriority w:val="1"/>
    <w:qFormat/>
    <w:rsid w:val="00405258"/>
    <w:pPr>
      <w:widowControl w:val="0"/>
      <w:autoSpaceDE w:val="0"/>
      <w:autoSpaceDN w:val="0"/>
      <w:spacing w:line="240" w:lineRule="auto"/>
      <w:jc w:val="left"/>
    </w:pPr>
    <w:rPr>
      <w:rFonts w:ascii="Arial" w:eastAsia="Arial" w:hAnsi="Arial" w:cs="Arial"/>
      <w:sz w:val="22"/>
      <w:szCs w:val="22"/>
      <w:lang w:eastAsia="en-US"/>
    </w:rPr>
  </w:style>
  <w:style w:type="character" w:customStyle="1" w:styleId="TextkrperZchn">
    <w:name w:val="Textkörper Zchn"/>
    <w:basedOn w:val="Absatz-Standardschriftart"/>
    <w:link w:val="Textkrper"/>
    <w:uiPriority w:val="1"/>
    <w:rsid w:val="00405258"/>
    <w:rPr>
      <w:rFonts w:ascii="Arial" w:eastAsia="Arial" w:hAnsi="Arial" w:cs="Arial"/>
      <w:sz w:val="22"/>
      <w:szCs w:val="22"/>
      <w:lang w:eastAsia="en-US"/>
    </w:rPr>
  </w:style>
  <w:style w:type="paragraph" w:styleId="Titel">
    <w:name w:val="Title"/>
    <w:basedOn w:val="Standard"/>
    <w:link w:val="TitelZchn"/>
    <w:uiPriority w:val="10"/>
    <w:qFormat/>
    <w:rsid w:val="00405258"/>
    <w:pPr>
      <w:widowControl w:val="0"/>
      <w:autoSpaceDE w:val="0"/>
      <w:autoSpaceDN w:val="0"/>
      <w:spacing w:before="64" w:line="240" w:lineRule="auto"/>
      <w:ind w:right="138"/>
      <w:jc w:val="center"/>
    </w:pPr>
    <w:rPr>
      <w:rFonts w:ascii="Arial" w:eastAsia="Arial" w:hAnsi="Arial" w:cs="Arial"/>
      <w:sz w:val="40"/>
      <w:szCs w:val="40"/>
      <w:lang w:eastAsia="en-US"/>
    </w:rPr>
  </w:style>
  <w:style w:type="character" w:customStyle="1" w:styleId="TitelZchn">
    <w:name w:val="Titel Zchn"/>
    <w:basedOn w:val="Absatz-Standardschriftart"/>
    <w:link w:val="Titel"/>
    <w:uiPriority w:val="10"/>
    <w:rsid w:val="00405258"/>
    <w:rPr>
      <w:rFonts w:ascii="Arial" w:eastAsia="Arial" w:hAnsi="Arial" w:cs="Arial"/>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8202">
      <w:bodyDiv w:val="1"/>
      <w:marLeft w:val="0"/>
      <w:marRight w:val="0"/>
      <w:marTop w:val="0"/>
      <w:marBottom w:val="0"/>
      <w:divBdr>
        <w:top w:val="none" w:sz="0" w:space="0" w:color="auto"/>
        <w:left w:val="none" w:sz="0" w:space="0" w:color="auto"/>
        <w:bottom w:val="none" w:sz="0" w:space="0" w:color="auto"/>
        <w:right w:val="none" w:sz="0" w:space="0" w:color="auto"/>
      </w:divBdr>
    </w:div>
    <w:div w:id="434205228">
      <w:bodyDiv w:val="1"/>
      <w:marLeft w:val="0"/>
      <w:marRight w:val="0"/>
      <w:marTop w:val="0"/>
      <w:marBottom w:val="0"/>
      <w:divBdr>
        <w:top w:val="none" w:sz="0" w:space="0" w:color="auto"/>
        <w:left w:val="none" w:sz="0" w:space="0" w:color="auto"/>
        <w:bottom w:val="none" w:sz="0" w:space="0" w:color="auto"/>
        <w:right w:val="none" w:sz="0" w:space="0" w:color="auto"/>
      </w:divBdr>
    </w:div>
    <w:div w:id="797919898">
      <w:bodyDiv w:val="1"/>
      <w:marLeft w:val="0"/>
      <w:marRight w:val="0"/>
      <w:marTop w:val="0"/>
      <w:marBottom w:val="0"/>
      <w:divBdr>
        <w:top w:val="none" w:sz="0" w:space="0" w:color="auto"/>
        <w:left w:val="none" w:sz="0" w:space="0" w:color="auto"/>
        <w:bottom w:val="none" w:sz="0" w:space="0" w:color="auto"/>
        <w:right w:val="none" w:sz="0" w:space="0" w:color="auto"/>
      </w:divBdr>
    </w:div>
    <w:div w:id="1378701725">
      <w:bodyDiv w:val="1"/>
      <w:marLeft w:val="0"/>
      <w:marRight w:val="0"/>
      <w:marTop w:val="0"/>
      <w:marBottom w:val="0"/>
      <w:divBdr>
        <w:top w:val="none" w:sz="0" w:space="0" w:color="auto"/>
        <w:left w:val="none" w:sz="0" w:space="0" w:color="auto"/>
        <w:bottom w:val="none" w:sz="0" w:space="0" w:color="auto"/>
        <w:right w:val="none" w:sz="0" w:space="0" w:color="auto"/>
      </w:divBdr>
    </w:div>
    <w:div w:id="13876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a8de1492-7aa4-491f-adf7-031a7ed309a1</BSO999929>
</file>

<file path=customXml/itemProps1.xml><?xml version="1.0" encoding="utf-8"?>
<ds:datastoreItem xmlns:ds="http://schemas.openxmlformats.org/officeDocument/2006/customXml" ds:itemID="{F8F60129-BC39-46D5-AE62-62C66AAD112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1613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WIRTSCHAFTSPRÜFUNGSGESELLSCHAFT</vt:lpstr>
    </vt:vector>
  </TitlesOfParts>
  <Company>PKF</Company>
  <LinksUpToDate>false</LinksUpToDate>
  <CharactersWithSpaces>1811</CharactersWithSpaces>
  <SharedDoc>false</SharedDoc>
  <HLinks>
    <vt:vector size="12" baseType="variant">
      <vt:variant>
        <vt:i4>720901</vt:i4>
      </vt:variant>
      <vt:variant>
        <vt:i4>6</vt:i4>
      </vt:variant>
      <vt:variant>
        <vt:i4>0</vt:i4>
      </vt:variant>
      <vt:variant>
        <vt:i4>5</vt:i4>
      </vt:variant>
      <vt:variant>
        <vt:lpwstr>http://www.pkf-wulf-/</vt:lpwstr>
      </vt:variant>
      <vt:variant>
        <vt:lpwstr/>
      </vt:variant>
      <vt:variant>
        <vt:i4>1835112</vt:i4>
      </vt:variant>
      <vt:variant>
        <vt:i4>3</vt:i4>
      </vt:variant>
      <vt:variant>
        <vt:i4>0</vt:i4>
      </vt:variant>
      <vt:variant>
        <vt:i4>5</vt:i4>
      </vt:variant>
      <vt:variant>
        <vt:lpwstr>mailto:info@pkf-wulf.de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WIRTSCHAFTSPRÜFUNGSGESELLSCHAFT</dc:title>
  <dc:creator>mc</dc:creator>
  <cp:lastModifiedBy>Gertrud Obmann | PKF WULF EGERMANN</cp:lastModifiedBy>
  <cp:revision>2</cp:revision>
  <cp:lastPrinted>2013-01-31T15:02:00Z</cp:lastPrinted>
  <dcterms:created xsi:type="dcterms:W3CDTF">2023-05-30T08:15:00Z</dcterms:created>
  <dcterms:modified xsi:type="dcterms:W3CDTF">2023-05-30T08:15:00Z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1066070</vt:lpwstr>
  </property>
  <property fmtid="{D5CDD505-2E9C-101B-9397-08002B2CF9AE}" pid="3" name="DATEV-DMS_MANDANT_BEZ">
    <vt:lpwstr>V-3 GmbH</vt:lpwstr>
  </property>
  <property fmtid="{D5CDD505-2E9C-101B-9397-08002B2CF9AE}" pid="4" name="DATEV-DMS_DOKU_NR">
    <vt:lpwstr>2077219</vt:lpwstr>
  </property>
  <property fmtid="{D5CDD505-2E9C-101B-9397-08002B2CF9AE}" pid="5" name="DATEV-DMS_BETREFF">
    <vt:lpwstr>0101 DAP Auftrag Auftragsbestätigungsschreiben 2022</vt:lpwstr>
  </property>
</Properties>
</file>