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2BEC" w14:textId="531D903D" w:rsidR="00EE0553" w:rsidRDefault="00EE0553" w:rsidP="00B7003A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Agentur für Arbeit</w:t>
      </w:r>
    </w:p>
    <w:p w14:paraId="76C14665" w14:textId="49160A6F" w:rsidR="00B7003A" w:rsidRPr="00EF2B61" w:rsidRDefault="00EE0553" w:rsidP="00B7003A">
      <w:pPr>
        <w:spacing w:line="276" w:lineRule="auto"/>
        <w:rPr>
          <w:rFonts w:ascii="Arial" w:hAnsi="Arial" w:cs="Arial"/>
          <w:noProof/>
          <w:sz w:val="22"/>
          <w:szCs w:val="22"/>
          <w:highlight w:val="lightGray"/>
        </w:rPr>
      </w:pPr>
      <w:r w:rsidRPr="00EF2B61">
        <w:rPr>
          <w:rFonts w:ascii="Arial" w:hAnsi="Arial" w:cs="Arial"/>
          <w:sz w:val="22"/>
          <w:szCs w:val="22"/>
          <w:highlight w:val="lightGray"/>
        </w:rPr>
        <w:t>…………….</w:t>
      </w:r>
    </w:p>
    <w:p w14:paraId="6FB69935" w14:textId="71A98209" w:rsidR="005F7283" w:rsidRDefault="00EE0553" w:rsidP="00B7003A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EF2B61">
        <w:rPr>
          <w:rFonts w:ascii="Arial" w:hAnsi="Arial" w:cs="Arial"/>
          <w:noProof/>
          <w:sz w:val="22"/>
          <w:szCs w:val="22"/>
          <w:highlight w:val="lightGray"/>
        </w:rPr>
        <w:t>……………..</w:t>
      </w:r>
    </w:p>
    <w:p w14:paraId="4B2084A8" w14:textId="77777777" w:rsidR="005F7283" w:rsidRDefault="005F7283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398E0B5B" w14:textId="77777777" w:rsidR="005F7283" w:rsidRDefault="005F7283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1956723C" w14:textId="77777777" w:rsidR="00CC151F" w:rsidRDefault="00CC151F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246928E9" w14:textId="77777777" w:rsidR="00CC151F" w:rsidRPr="006D61C8" w:rsidRDefault="00CC151F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71534690" w14:textId="77777777" w:rsidR="00693002" w:rsidRPr="006D61C8" w:rsidRDefault="00693002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22C6ECF0" w14:textId="77777777" w:rsidR="00693002" w:rsidRPr="006D61C8" w:rsidRDefault="00693002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17AA7E79" w14:textId="77777777" w:rsidR="00693002" w:rsidRDefault="00693002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02C2AB79" w14:textId="77777777" w:rsidR="00E5555A" w:rsidRDefault="00E5555A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0138E753" w14:textId="4CAB7404" w:rsidR="00E5555A" w:rsidRPr="00EE0553" w:rsidRDefault="00EE0553" w:rsidP="00693002">
      <w:pPr>
        <w:pStyle w:val="ZA1fach0"/>
        <w:rPr>
          <w:rFonts w:ascii="Arial" w:hAnsi="Arial" w:cs="Arial"/>
          <w:b/>
          <w:bCs/>
          <w:sz w:val="22"/>
          <w:szCs w:val="22"/>
        </w:rPr>
      </w:pPr>
      <w:r w:rsidRPr="00EE0553">
        <w:rPr>
          <w:rFonts w:ascii="Arial" w:hAnsi="Arial" w:cs="Arial"/>
          <w:b/>
          <w:bCs/>
          <w:sz w:val="22"/>
          <w:szCs w:val="22"/>
        </w:rPr>
        <w:t>Anzeige über Arbeitsausfall</w:t>
      </w:r>
    </w:p>
    <w:p w14:paraId="688EA9F2" w14:textId="4E3AA82C" w:rsidR="00EE0553" w:rsidRPr="00EE0553" w:rsidRDefault="00EE0553" w:rsidP="00693002">
      <w:pPr>
        <w:pStyle w:val="ZA1fach0"/>
        <w:rPr>
          <w:rFonts w:ascii="Arial" w:hAnsi="Arial" w:cs="Arial"/>
          <w:b/>
          <w:bCs/>
          <w:sz w:val="22"/>
          <w:szCs w:val="22"/>
        </w:rPr>
      </w:pPr>
      <w:r w:rsidRPr="00EE0553">
        <w:rPr>
          <w:rFonts w:ascii="Arial" w:hAnsi="Arial" w:cs="Arial"/>
          <w:b/>
          <w:bCs/>
          <w:sz w:val="22"/>
          <w:szCs w:val="22"/>
        </w:rPr>
        <w:t>Verlängerung Kurzarbeit für 2021</w:t>
      </w:r>
    </w:p>
    <w:p w14:paraId="7F0F0EA0" w14:textId="643B3ACA" w:rsidR="00693002" w:rsidRDefault="00693002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7FB11F27" w14:textId="77777777" w:rsidR="00446FD6" w:rsidRPr="0078090F" w:rsidRDefault="00446FD6" w:rsidP="00693002">
      <w:pPr>
        <w:pStyle w:val="ZA1fach0"/>
        <w:rPr>
          <w:rFonts w:ascii="Arial" w:hAnsi="Arial" w:cs="Arial"/>
          <w:sz w:val="22"/>
          <w:szCs w:val="22"/>
        </w:rPr>
      </w:pPr>
    </w:p>
    <w:p w14:paraId="4905251C" w14:textId="0E86E343" w:rsidR="00CC151F" w:rsidRPr="008A077A" w:rsidRDefault="00EE0553" w:rsidP="00EE0553">
      <w:pPr>
        <w:pStyle w:val="ZA1fach0"/>
        <w:framePr w:w="2586" w:h="544" w:hSpace="113" w:wrap="around" w:vAnchor="page" w:hAnchor="page" w:x="7930" w:y="5585" w:anchorLock="1"/>
        <w:rPr>
          <w:rFonts w:ascii="Arial" w:hAnsi="Arial" w:cs="Arial"/>
          <w:sz w:val="22"/>
          <w:szCs w:val="22"/>
        </w:rPr>
      </w:pPr>
      <w:bookmarkStart w:id="0" w:name="Datum"/>
      <w:bookmarkStart w:id="1" w:name="Kurzzeichen"/>
      <w:bookmarkEnd w:id="0"/>
      <w:bookmarkEnd w:id="1"/>
      <w:r w:rsidRPr="00EF2B61">
        <w:rPr>
          <w:rFonts w:ascii="Arial" w:hAnsi="Arial" w:cs="Arial"/>
          <w:sz w:val="22"/>
          <w:szCs w:val="22"/>
          <w:highlight w:val="lightGray"/>
        </w:rPr>
        <w:t>XX</w:t>
      </w:r>
      <w:r w:rsidR="008A077A" w:rsidRPr="008A077A">
        <w:rPr>
          <w:rFonts w:ascii="Arial" w:hAnsi="Arial" w:cs="Arial"/>
          <w:sz w:val="22"/>
          <w:szCs w:val="22"/>
        </w:rPr>
        <w:t xml:space="preserve">. </w:t>
      </w:r>
      <w:r w:rsidR="00677B65">
        <w:rPr>
          <w:rFonts w:ascii="Arial" w:hAnsi="Arial" w:cs="Arial"/>
          <w:sz w:val="22"/>
          <w:szCs w:val="22"/>
        </w:rPr>
        <w:t>November</w:t>
      </w:r>
      <w:r w:rsidR="008A077A" w:rsidRPr="008A077A">
        <w:rPr>
          <w:rFonts w:ascii="Arial" w:hAnsi="Arial" w:cs="Arial"/>
          <w:sz w:val="22"/>
          <w:szCs w:val="22"/>
        </w:rPr>
        <w:t xml:space="preserve"> </w:t>
      </w:r>
      <w:r w:rsidR="0040284B">
        <w:rPr>
          <w:rFonts w:ascii="Arial" w:hAnsi="Arial" w:cs="Arial"/>
          <w:sz w:val="22"/>
          <w:szCs w:val="22"/>
        </w:rPr>
        <w:t>2020</w:t>
      </w:r>
    </w:p>
    <w:p w14:paraId="589C81CF" w14:textId="3D920B6A" w:rsidR="0040284B" w:rsidRPr="00DF4BDE" w:rsidRDefault="00EE0553" w:rsidP="00677B65">
      <w:pPr>
        <w:pStyle w:val="ZA1fach0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 Damen und Herren, </w:t>
      </w:r>
    </w:p>
    <w:p w14:paraId="046B74A8" w14:textId="77777777" w:rsidR="00EE0553" w:rsidRDefault="00EE0553" w:rsidP="00677B65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beantragen wir die Verlängerung der Kurzarbeit bis zum </w:t>
      </w:r>
      <w:r w:rsidRPr="00EF2B61">
        <w:rPr>
          <w:rFonts w:ascii="Arial" w:hAnsi="Arial" w:cs="Arial"/>
          <w:sz w:val="22"/>
          <w:szCs w:val="22"/>
          <w:highlight w:val="lightGray"/>
        </w:rPr>
        <w:t>XX.XX.</w:t>
      </w:r>
      <w:r>
        <w:rPr>
          <w:rFonts w:ascii="Arial" w:hAnsi="Arial" w:cs="Arial"/>
          <w:sz w:val="22"/>
          <w:szCs w:val="22"/>
        </w:rPr>
        <w:t>2021.</w:t>
      </w:r>
    </w:p>
    <w:p w14:paraId="67735667" w14:textId="7BB161E8" w:rsidR="00EE0553" w:rsidRPr="00EE0553" w:rsidRDefault="00EE0553" w:rsidP="00EE0553">
      <w:pPr>
        <w:numPr>
          <w:ilvl w:val="0"/>
          <w:numId w:val="15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Betrieb: </w:t>
      </w:r>
      <w:r w:rsidRPr="00EF2B61">
        <w:rPr>
          <w:rFonts w:ascii="Arial" w:hAnsi="Arial" w:cs="Arial"/>
          <w:sz w:val="22"/>
          <w:szCs w:val="22"/>
          <w:highlight w:val="lightGray"/>
        </w:rPr>
        <w:t>…………..</w:t>
      </w:r>
    </w:p>
    <w:p w14:paraId="571EC0D9" w14:textId="5C815276" w:rsidR="00EE0553" w:rsidRPr="00EE0553" w:rsidRDefault="00EE0553" w:rsidP="00EE0553">
      <w:pPr>
        <w:pStyle w:val="Textkrper"/>
        <w:numPr>
          <w:ilvl w:val="0"/>
          <w:numId w:val="15"/>
        </w:numPr>
        <w:jc w:val="both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 xml:space="preserve">Betriebsnummer: </w:t>
      </w:r>
      <w:r w:rsidR="00EF2B61" w:rsidRPr="00EF2B61">
        <w:rPr>
          <w:sz w:val="22"/>
          <w:szCs w:val="22"/>
          <w:highlight w:val="lightGray"/>
        </w:rPr>
        <w:t>…………..</w:t>
      </w:r>
    </w:p>
    <w:p w14:paraId="0337F977" w14:textId="47F86A9D" w:rsidR="00EE0553" w:rsidRDefault="00EE0553" w:rsidP="00EE0553">
      <w:pPr>
        <w:pStyle w:val="Textkrper"/>
        <w:numPr>
          <w:ilvl w:val="0"/>
          <w:numId w:val="15"/>
        </w:numPr>
        <w:jc w:val="both"/>
        <w:rPr>
          <w:rFonts w:eastAsia="Times New Roman"/>
          <w:color w:val="auto"/>
          <w:sz w:val="22"/>
          <w:szCs w:val="22"/>
          <w:lang w:bidi="ar-SA"/>
        </w:rPr>
      </w:pPr>
      <w:r w:rsidRPr="00EE0553">
        <w:rPr>
          <w:rFonts w:eastAsia="Times New Roman"/>
          <w:color w:val="auto"/>
          <w:sz w:val="22"/>
          <w:szCs w:val="22"/>
          <w:lang w:bidi="ar-SA"/>
        </w:rPr>
        <w:t>Kurzarbeitergeld-Nummer</w:t>
      </w:r>
      <w:r>
        <w:rPr>
          <w:rFonts w:eastAsia="Times New Roman"/>
          <w:color w:val="auto"/>
          <w:sz w:val="22"/>
          <w:szCs w:val="22"/>
          <w:lang w:bidi="ar-SA"/>
        </w:rPr>
        <w:t xml:space="preserve">: </w:t>
      </w:r>
      <w:r w:rsidR="00EF2B61" w:rsidRPr="00EF2B61">
        <w:rPr>
          <w:sz w:val="22"/>
          <w:szCs w:val="22"/>
          <w:highlight w:val="lightGray"/>
        </w:rPr>
        <w:t>…………..</w:t>
      </w:r>
    </w:p>
    <w:p w14:paraId="36A0A2B4" w14:textId="5C14FB7E" w:rsidR="00EE0553" w:rsidRPr="00EE0553" w:rsidRDefault="00EE0553" w:rsidP="00EE0553">
      <w:pPr>
        <w:pStyle w:val="Textkrper"/>
        <w:numPr>
          <w:ilvl w:val="0"/>
          <w:numId w:val="15"/>
        </w:numPr>
        <w:jc w:val="both"/>
        <w:rPr>
          <w:rFonts w:eastAsia="Times New Roman"/>
          <w:color w:val="auto"/>
          <w:sz w:val="22"/>
          <w:szCs w:val="22"/>
          <w:lang w:bidi="ar-SA"/>
        </w:rPr>
      </w:pPr>
      <w:r w:rsidRPr="00EE0553">
        <w:rPr>
          <w:rFonts w:eastAsia="Times New Roman"/>
          <w:color w:val="auto"/>
          <w:sz w:val="22"/>
          <w:szCs w:val="22"/>
          <w:lang w:bidi="ar-SA"/>
        </w:rPr>
        <w:t>Nennung der Gesamtzahl der Mitarbeiter (wie viele sozialversicherungspflichtige und wie viele geringfügig Beschäftigte)</w:t>
      </w:r>
      <w:r>
        <w:rPr>
          <w:rFonts w:eastAsia="Times New Roman"/>
          <w:color w:val="auto"/>
          <w:sz w:val="22"/>
          <w:szCs w:val="22"/>
          <w:lang w:bidi="ar-SA"/>
        </w:rPr>
        <w:t xml:space="preserve">: </w:t>
      </w:r>
      <w:r w:rsidR="00EF2B61" w:rsidRPr="00EF2B61">
        <w:rPr>
          <w:sz w:val="22"/>
          <w:szCs w:val="22"/>
          <w:highlight w:val="lightGray"/>
        </w:rPr>
        <w:t>…………..</w:t>
      </w:r>
    </w:p>
    <w:p w14:paraId="6E1E0BB9" w14:textId="77777777" w:rsidR="00EE0553" w:rsidRDefault="00EE0553" w:rsidP="00EE0553">
      <w:pPr>
        <w:pStyle w:val="Textkrper"/>
        <w:jc w:val="both"/>
        <w:rPr>
          <w:rFonts w:eastAsia="Times New Roman"/>
          <w:color w:val="auto"/>
          <w:sz w:val="22"/>
          <w:szCs w:val="22"/>
          <w:lang w:bidi="ar-SA"/>
        </w:rPr>
      </w:pPr>
    </w:p>
    <w:p w14:paraId="1451BD23" w14:textId="1ED1B51E" w:rsidR="00EE0553" w:rsidRDefault="00EE0553" w:rsidP="00EE0553">
      <w:pPr>
        <w:pStyle w:val="Textkrper"/>
        <w:jc w:val="both"/>
        <w:rPr>
          <w:rFonts w:eastAsia="Times New Roman"/>
          <w:color w:val="auto"/>
          <w:sz w:val="22"/>
          <w:szCs w:val="22"/>
          <w:lang w:bidi="ar-SA"/>
        </w:rPr>
      </w:pPr>
      <w:r>
        <w:rPr>
          <w:rFonts w:eastAsia="Times New Roman"/>
          <w:color w:val="auto"/>
          <w:sz w:val="22"/>
          <w:szCs w:val="22"/>
          <w:lang w:bidi="ar-SA"/>
        </w:rPr>
        <w:t>Begründung für die Verlängerung:</w:t>
      </w:r>
    </w:p>
    <w:p w14:paraId="4B8E9B52" w14:textId="15A20BC0" w:rsidR="00EE0553" w:rsidRDefault="00EE0553" w:rsidP="00EE0553">
      <w:pPr>
        <w:pStyle w:val="Textkrper"/>
        <w:jc w:val="both"/>
        <w:rPr>
          <w:rFonts w:eastAsia="Times New Roman"/>
          <w:color w:val="auto"/>
          <w:sz w:val="22"/>
          <w:szCs w:val="22"/>
          <w:lang w:bidi="ar-SA"/>
        </w:rPr>
      </w:pPr>
      <w:r w:rsidRPr="00EF2B61">
        <w:rPr>
          <w:rFonts w:eastAsia="Times New Roman"/>
          <w:color w:val="auto"/>
          <w:sz w:val="22"/>
          <w:szCs w:val="22"/>
          <w:highlight w:val="lightGray"/>
          <w:lang w:bidi="ar-SA"/>
        </w:rPr>
        <w:t>Konkrete Gründe für die Verlängerung der Kurzarbeit (z.B. Entwicklung der Umsätze, des Kundenverhaltens oder der Auftragslage) aufführen.</w:t>
      </w:r>
    </w:p>
    <w:p w14:paraId="0682EAB8" w14:textId="57710D47" w:rsidR="00EE0553" w:rsidRDefault="00EE0553" w:rsidP="00CC151F">
      <w:pPr>
        <w:rPr>
          <w:rFonts w:ascii="Arial" w:hAnsi="Arial" w:cs="Arial"/>
          <w:sz w:val="22"/>
          <w:szCs w:val="22"/>
        </w:rPr>
      </w:pPr>
    </w:p>
    <w:p w14:paraId="27173822" w14:textId="6D7A68F6" w:rsidR="00EE0553" w:rsidRDefault="00EE0553" w:rsidP="00CC15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bestätigen Sie uns den Eingang des Verlängerungsantrages sowie die Entscheidung über die Verlängerung.</w:t>
      </w:r>
    </w:p>
    <w:p w14:paraId="784A5A24" w14:textId="77777777" w:rsidR="00EE0553" w:rsidRPr="00DF4BDE" w:rsidRDefault="00EE0553" w:rsidP="00CC151F">
      <w:pPr>
        <w:rPr>
          <w:rFonts w:ascii="Arial" w:hAnsi="Arial" w:cs="Arial"/>
          <w:sz w:val="22"/>
          <w:szCs w:val="22"/>
        </w:rPr>
      </w:pPr>
    </w:p>
    <w:p w14:paraId="08BF9BE6" w14:textId="77777777" w:rsidR="00CC151F" w:rsidRPr="00701815" w:rsidRDefault="00CC151F" w:rsidP="00CC151F">
      <w:pPr>
        <w:pStyle w:val="ZA1fach0"/>
        <w:rPr>
          <w:rFonts w:ascii="Arial" w:hAnsi="Arial" w:cs="Arial"/>
          <w:b/>
          <w:i/>
          <w:sz w:val="22"/>
          <w:szCs w:val="22"/>
        </w:rPr>
      </w:pPr>
      <w:r w:rsidRPr="00DF4BDE">
        <w:rPr>
          <w:rFonts w:ascii="Arial" w:hAnsi="Arial" w:cs="Arial"/>
          <w:sz w:val="22"/>
          <w:szCs w:val="22"/>
        </w:rPr>
        <w:t>Mit freundlichen Grüßen</w:t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  <w:r w:rsidR="00701815">
        <w:rPr>
          <w:rFonts w:ascii="Arial" w:hAnsi="Arial" w:cs="Arial"/>
          <w:sz w:val="22"/>
          <w:szCs w:val="22"/>
        </w:rPr>
        <w:tab/>
      </w:r>
    </w:p>
    <w:sectPr w:rsidR="00CC151F" w:rsidRPr="00701815" w:rsidSect="00B9586D">
      <w:headerReference w:type="default" r:id="rId10"/>
      <w:headerReference w:type="first" r:id="rId11"/>
      <w:footerReference w:type="first" r:id="rId12"/>
      <w:type w:val="continuous"/>
      <w:pgSz w:w="11907" w:h="16840" w:code="9"/>
      <w:pgMar w:top="2835" w:right="964" w:bottom="1418" w:left="1304" w:header="964" w:footer="227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5CD9" w14:textId="77777777" w:rsidR="005F7283" w:rsidRDefault="005F7283">
      <w:r>
        <w:separator/>
      </w:r>
    </w:p>
  </w:endnote>
  <w:endnote w:type="continuationSeparator" w:id="0">
    <w:p w14:paraId="2F8DE451" w14:textId="77777777" w:rsidR="005F7283" w:rsidRDefault="005F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poS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B85E" w14:textId="77777777" w:rsidR="005F7283" w:rsidRDefault="005F7283" w:rsidP="0070566C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C3F4" w14:textId="77777777" w:rsidR="005F7283" w:rsidRDefault="005F7283">
      <w:r>
        <w:separator/>
      </w:r>
    </w:p>
  </w:footnote>
  <w:footnote w:type="continuationSeparator" w:id="0">
    <w:p w14:paraId="1C165AB7" w14:textId="77777777" w:rsidR="005F7283" w:rsidRDefault="005F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6EDB" w14:textId="77777777" w:rsidR="005F7283" w:rsidRDefault="005F7283" w:rsidP="006140EC">
    <w:pPr>
      <w:pStyle w:val="Kopfzeile"/>
      <w:ind w:left="6700"/>
      <w:jc w:val="left"/>
    </w:pPr>
  </w:p>
  <w:p w14:paraId="4629B6FA" w14:textId="77777777" w:rsidR="005F7283" w:rsidRDefault="005F7283">
    <w:pPr>
      <w:pStyle w:val="Kopfzeile"/>
      <w:jc w:val="left"/>
      <w:rPr>
        <w:sz w:val="18"/>
      </w:rPr>
    </w:pPr>
  </w:p>
  <w:p w14:paraId="495D727B" w14:textId="77777777" w:rsidR="005F7283" w:rsidRDefault="005F7283">
    <w:pPr>
      <w:pStyle w:val="Kopfzeile"/>
      <w:jc w:val="left"/>
      <w:rPr>
        <w:sz w:val="18"/>
      </w:rPr>
    </w:pPr>
  </w:p>
  <w:p w14:paraId="20FDB479" w14:textId="77777777" w:rsidR="005F7283" w:rsidRDefault="005F7283">
    <w:pPr>
      <w:pStyle w:val="Kopfzeile"/>
      <w:jc w:val="left"/>
      <w:rPr>
        <w:sz w:val="18"/>
      </w:rPr>
    </w:pPr>
  </w:p>
  <w:p w14:paraId="40014CFD" w14:textId="77777777" w:rsidR="005F7283" w:rsidRDefault="005F7283">
    <w:pPr>
      <w:pStyle w:val="Kopfzeile"/>
      <w:jc w:val="left"/>
      <w:rPr>
        <w:sz w:val="18"/>
      </w:rPr>
    </w:pPr>
  </w:p>
  <w:p w14:paraId="0CF3673F" w14:textId="77777777" w:rsidR="005F7283" w:rsidRDefault="005F7283">
    <w:pPr>
      <w:pStyle w:val="Kopfzeile"/>
      <w:jc w:val="left"/>
      <w:rPr>
        <w:sz w:val="18"/>
      </w:rPr>
    </w:pPr>
  </w:p>
  <w:p w14:paraId="70CC8D7D" w14:textId="77777777" w:rsidR="005F7283" w:rsidRDefault="005F7283">
    <w:pPr>
      <w:pStyle w:val="Kopfzeile"/>
      <w:jc w:val="left"/>
      <w:rPr>
        <w:sz w:val="18"/>
      </w:rPr>
    </w:pPr>
  </w:p>
  <w:p w14:paraId="725CD7B0" w14:textId="77777777" w:rsidR="005F7283" w:rsidRDefault="005F7283">
    <w:pPr>
      <w:pStyle w:val="Kopfzeile"/>
      <w:jc w:val="left"/>
      <w:rPr>
        <w:sz w:val="18"/>
      </w:rPr>
    </w:pPr>
  </w:p>
  <w:p w14:paraId="6ECB6EB3" w14:textId="77777777" w:rsidR="005F7283" w:rsidRPr="007F3AF2" w:rsidRDefault="005F7283">
    <w:pPr>
      <w:pStyle w:val="Kopfzeile"/>
      <w:jc w:val="both"/>
      <w:rPr>
        <w:rStyle w:val="Seitenzahl"/>
        <w:rFonts w:ascii="Arial" w:hAnsi="Arial" w:cs="Arial"/>
      </w:rPr>
    </w:pPr>
    <w:r w:rsidRPr="007F3AF2">
      <w:rPr>
        <w:rFonts w:ascii="Arial" w:hAnsi="Arial" w:cs="Arial"/>
        <w:sz w:val="18"/>
      </w:rPr>
      <w:t xml:space="preserve">Seite </w:t>
    </w:r>
    <w:r w:rsidRPr="007F3AF2">
      <w:rPr>
        <w:rStyle w:val="Seitenzahl"/>
        <w:rFonts w:ascii="Arial" w:hAnsi="Arial" w:cs="Arial"/>
      </w:rPr>
      <w:fldChar w:fldCharType="begin"/>
    </w:r>
    <w:r w:rsidRPr="007F3AF2">
      <w:rPr>
        <w:rStyle w:val="Seitenzahl"/>
        <w:rFonts w:ascii="Arial" w:hAnsi="Arial" w:cs="Arial"/>
      </w:rPr>
      <w:instrText xml:space="preserve"> PAGE </w:instrText>
    </w:r>
    <w:r w:rsidRPr="007F3AF2">
      <w:rPr>
        <w:rStyle w:val="Seitenzahl"/>
        <w:rFonts w:ascii="Arial" w:hAnsi="Arial" w:cs="Arial"/>
      </w:rPr>
      <w:fldChar w:fldCharType="separate"/>
    </w:r>
    <w:r w:rsidR="00BA405C">
      <w:rPr>
        <w:rStyle w:val="Seitenzahl"/>
        <w:rFonts w:ascii="Arial" w:hAnsi="Arial" w:cs="Arial"/>
        <w:noProof/>
      </w:rPr>
      <w:t>2</w:t>
    </w:r>
    <w:r w:rsidRPr="007F3AF2">
      <w:rPr>
        <w:rStyle w:val="Seitenzahl"/>
        <w:rFonts w:ascii="Arial" w:hAnsi="Arial" w:cs="Arial"/>
      </w:rPr>
      <w:fldChar w:fldCharType="end"/>
    </w:r>
  </w:p>
  <w:p w14:paraId="0D62BB4C" w14:textId="77777777" w:rsidR="005F7283" w:rsidRDefault="005F7283">
    <w:pPr>
      <w:pStyle w:val="Kopfzeile"/>
      <w:jc w:val="both"/>
      <w:rPr>
        <w:rStyle w:val="Seitenzahl"/>
      </w:rPr>
    </w:pPr>
  </w:p>
  <w:p w14:paraId="1FB8063D" w14:textId="77777777" w:rsidR="005F7283" w:rsidRDefault="005F7283">
    <w:pPr>
      <w:pStyle w:val="Kopfzeile"/>
      <w:jc w:val="both"/>
      <w:rPr>
        <w:rFonts w:ascii="Frutiger 45 Light" w:hAnsi="Frutiger 45 Light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65ED" w14:textId="77777777" w:rsidR="005F7283" w:rsidRDefault="005F7283" w:rsidP="006D61C8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30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0D71B2"/>
    <w:multiLevelType w:val="hybridMultilevel"/>
    <w:tmpl w:val="36EA15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687C"/>
    <w:multiLevelType w:val="hybridMultilevel"/>
    <w:tmpl w:val="AF5A7F26"/>
    <w:lvl w:ilvl="0" w:tplc="9F5C1E60">
      <w:start w:val="1"/>
      <w:numFmt w:val="decimal"/>
      <w:pStyle w:val="berschrift1"/>
      <w:lvlText w:val="%1."/>
      <w:lvlJc w:val="right"/>
      <w:pPr>
        <w:tabs>
          <w:tab w:val="num" w:pos="397"/>
        </w:tabs>
        <w:ind w:left="397" w:hanging="109"/>
      </w:pPr>
      <w:rPr>
        <w:rFonts w:ascii="CorpoS" w:hAnsi="CorpoS" w:hint="default"/>
        <w:b/>
        <w:i w:val="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45922"/>
    <w:multiLevelType w:val="hybridMultilevel"/>
    <w:tmpl w:val="7DF6C55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A42C72"/>
    <w:multiLevelType w:val="hybridMultilevel"/>
    <w:tmpl w:val="805E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4D79"/>
    <w:multiLevelType w:val="hybridMultilevel"/>
    <w:tmpl w:val="A48E697E"/>
    <w:lvl w:ilvl="0" w:tplc="4EB635C2">
      <w:start w:val="1"/>
      <w:numFmt w:val="lowerLetter"/>
      <w:pStyle w:val="berschrift2"/>
      <w:lvlText w:val="%1)"/>
      <w:lvlJc w:val="left"/>
      <w:pPr>
        <w:tabs>
          <w:tab w:val="num" w:pos="794"/>
        </w:tabs>
        <w:ind w:left="794" w:hanging="397"/>
      </w:pPr>
      <w:rPr>
        <w:rFonts w:ascii="CorpoS" w:hAnsi="CorpoS" w:hint="default"/>
        <w:b/>
        <w:i w:val="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31983"/>
    <w:multiLevelType w:val="singleLevel"/>
    <w:tmpl w:val="A84855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</w:lvl>
  </w:abstractNum>
  <w:abstractNum w:abstractNumId="7" w15:restartNumberingAfterBreak="0">
    <w:nsid w:val="3ECD0691"/>
    <w:multiLevelType w:val="hybridMultilevel"/>
    <w:tmpl w:val="266A3A2E"/>
    <w:lvl w:ilvl="0" w:tplc="E6B8CEF0">
      <w:start w:val="1"/>
      <w:numFmt w:val="bullet"/>
      <w:pStyle w:val="berschrift3"/>
      <w:lvlText w:val="−"/>
      <w:lvlJc w:val="left"/>
      <w:pPr>
        <w:tabs>
          <w:tab w:val="num" w:pos="1191"/>
        </w:tabs>
        <w:ind w:left="1191" w:hanging="397"/>
      </w:pPr>
      <w:rPr>
        <w:rFonts w:ascii="Frutiger 45 Light" w:hAnsi="Frutiger 45 Light" w:cs="Times New Roman" w:hint="default"/>
        <w:b/>
        <w:i w:val="0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6F29"/>
    <w:multiLevelType w:val="hybridMultilevel"/>
    <w:tmpl w:val="D624CEF2"/>
    <w:lvl w:ilvl="0" w:tplc="D75A49CE">
      <w:start w:val="1"/>
      <w:numFmt w:val="decimal"/>
      <w:pStyle w:val="Num199"/>
      <w:lvlText w:val="%1."/>
      <w:lvlJc w:val="right"/>
      <w:pPr>
        <w:tabs>
          <w:tab w:val="num" w:pos="397"/>
        </w:tabs>
        <w:ind w:left="397" w:hanging="109"/>
      </w:pPr>
      <w:rPr>
        <w:rFonts w:ascii="CorpoS" w:hAnsi="Corpo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3"/>
        <w:szCs w:val="23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36C4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0BA2990"/>
    <w:multiLevelType w:val="hybridMultilevel"/>
    <w:tmpl w:val="7394569A"/>
    <w:lvl w:ilvl="0" w:tplc="EC60D1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1121"/>
    <w:multiLevelType w:val="hybridMultilevel"/>
    <w:tmpl w:val="32F2F08E"/>
    <w:lvl w:ilvl="0" w:tplc="43CC6662">
      <w:start w:val="5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5DCB01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1907ED2"/>
    <w:multiLevelType w:val="hybridMultilevel"/>
    <w:tmpl w:val="8E8E4956"/>
    <w:lvl w:ilvl="0" w:tplc="F1F24FB0">
      <w:start w:val="1"/>
      <w:numFmt w:val="decimal"/>
      <w:pStyle w:val="Num199eng"/>
      <w:lvlText w:val="%1."/>
      <w:lvlJc w:val="right"/>
      <w:pPr>
        <w:tabs>
          <w:tab w:val="num" w:pos="397"/>
        </w:tabs>
        <w:ind w:left="397" w:hanging="108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OFFICEEVENTSDISABLED" w:val="101000/20170816155132"/>
    <w:docVar w:name="OFFICEEVENTSDISABLED " w:val="101000/20201113165121"/>
  </w:docVars>
  <w:rsids>
    <w:rsidRoot w:val="00B11E93"/>
    <w:rsid w:val="00013683"/>
    <w:rsid w:val="00014B37"/>
    <w:rsid w:val="00051570"/>
    <w:rsid w:val="00057CAD"/>
    <w:rsid w:val="000748A8"/>
    <w:rsid w:val="00077E1E"/>
    <w:rsid w:val="00087796"/>
    <w:rsid w:val="001272C7"/>
    <w:rsid w:val="00132647"/>
    <w:rsid w:val="001364BC"/>
    <w:rsid w:val="00152DDC"/>
    <w:rsid w:val="00170815"/>
    <w:rsid w:val="001904DA"/>
    <w:rsid w:val="001A0287"/>
    <w:rsid w:val="001C2E9C"/>
    <w:rsid w:val="001E2CA3"/>
    <w:rsid w:val="001F1E80"/>
    <w:rsid w:val="001F48B6"/>
    <w:rsid w:val="00202F7A"/>
    <w:rsid w:val="00223F28"/>
    <w:rsid w:val="00224B34"/>
    <w:rsid w:val="002519C2"/>
    <w:rsid w:val="002857B7"/>
    <w:rsid w:val="00292DD8"/>
    <w:rsid w:val="002A1C82"/>
    <w:rsid w:val="002A666F"/>
    <w:rsid w:val="002B664F"/>
    <w:rsid w:val="002C593A"/>
    <w:rsid w:val="002F5C54"/>
    <w:rsid w:val="003301CE"/>
    <w:rsid w:val="00332FB4"/>
    <w:rsid w:val="00382D10"/>
    <w:rsid w:val="003D7D16"/>
    <w:rsid w:val="003F38B4"/>
    <w:rsid w:val="0040284B"/>
    <w:rsid w:val="0043106E"/>
    <w:rsid w:val="00446FD6"/>
    <w:rsid w:val="004553D3"/>
    <w:rsid w:val="00465ED1"/>
    <w:rsid w:val="00495AFE"/>
    <w:rsid w:val="004B3EC6"/>
    <w:rsid w:val="004D299F"/>
    <w:rsid w:val="004F33F2"/>
    <w:rsid w:val="0050079B"/>
    <w:rsid w:val="0053202F"/>
    <w:rsid w:val="0055260F"/>
    <w:rsid w:val="005922BC"/>
    <w:rsid w:val="005A2C89"/>
    <w:rsid w:val="005E237D"/>
    <w:rsid w:val="005F7283"/>
    <w:rsid w:val="006140EC"/>
    <w:rsid w:val="00677B65"/>
    <w:rsid w:val="00680B53"/>
    <w:rsid w:val="00693002"/>
    <w:rsid w:val="006A359B"/>
    <w:rsid w:val="006D61C8"/>
    <w:rsid w:val="00701815"/>
    <w:rsid w:val="007020C6"/>
    <w:rsid w:val="0070566C"/>
    <w:rsid w:val="007229D1"/>
    <w:rsid w:val="00737A5F"/>
    <w:rsid w:val="00763ABA"/>
    <w:rsid w:val="0078090F"/>
    <w:rsid w:val="00794299"/>
    <w:rsid w:val="007C1F94"/>
    <w:rsid w:val="007C35F2"/>
    <w:rsid w:val="007D176A"/>
    <w:rsid w:val="007D2517"/>
    <w:rsid w:val="007D5C74"/>
    <w:rsid w:val="007E49C8"/>
    <w:rsid w:val="007E66FF"/>
    <w:rsid w:val="007F3AF2"/>
    <w:rsid w:val="00835A91"/>
    <w:rsid w:val="0085122D"/>
    <w:rsid w:val="00861F33"/>
    <w:rsid w:val="00864794"/>
    <w:rsid w:val="00876634"/>
    <w:rsid w:val="008A077A"/>
    <w:rsid w:val="008B3D85"/>
    <w:rsid w:val="008B4530"/>
    <w:rsid w:val="008C7DBC"/>
    <w:rsid w:val="008E338B"/>
    <w:rsid w:val="008E7A58"/>
    <w:rsid w:val="00905185"/>
    <w:rsid w:val="0099161B"/>
    <w:rsid w:val="009A21D8"/>
    <w:rsid w:val="009A2A17"/>
    <w:rsid w:val="009B3016"/>
    <w:rsid w:val="009B3F4B"/>
    <w:rsid w:val="009C5F5E"/>
    <w:rsid w:val="009D1F09"/>
    <w:rsid w:val="009D4642"/>
    <w:rsid w:val="009F21B9"/>
    <w:rsid w:val="00A14067"/>
    <w:rsid w:val="00A4491B"/>
    <w:rsid w:val="00AB4F95"/>
    <w:rsid w:val="00AF203D"/>
    <w:rsid w:val="00AF5443"/>
    <w:rsid w:val="00B00B92"/>
    <w:rsid w:val="00B0270C"/>
    <w:rsid w:val="00B11E93"/>
    <w:rsid w:val="00B13EC4"/>
    <w:rsid w:val="00B200EF"/>
    <w:rsid w:val="00B531FE"/>
    <w:rsid w:val="00B66688"/>
    <w:rsid w:val="00B7003A"/>
    <w:rsid w:val="00B77F50"/>
    <w:rsid w:val="00B9586D"/>
    <w:rsid w:val="00B96315"/>
    <w:rsid w:val="00BA405C"/>
    <w:rsid w:val="00BC3ADA"/>
    <w:rsid w:val="00BC68CB"/>
    <w:rsid w:val="00BF7FF8"/>
    <w:rsid w:val="00C2590A"/>
    <w:rsid w:val="00C47AF6"/>
    <w:rsid w:val="00C62063"/>
    <w:rsid w:val="00CA13C7"/>
    <w:rsid w:val="00CB1C7E"/>
    <w:rsid w:val="00CC151F"/>
    <w:rsid w:val="00CC64F7"/>
    <w:rsid w:val="00CC6E61"/>
    <w:rsid w:val="00CD320E"/>
    <w:rsid w:val="00CF098C"/>
    <w:rsid w:val="00CF65A4"/>
    <w:rsid w:val="00D031E2"/>
    <w:rsid w:val="00D17D54"/>
    <w:rsid w:val="00D22DC9"/>
    <w:rsid w:val="00D847EF"/>
    <w:rsid w:val="00D910C4"/>
    <w:rsid w:val="00D96B1C"/>
    <w:rsid w:val="00DB75EE"/>
    <w:rsid w:val="00DD2088"/>
    <w:rsid w:val="00DE1D85"/>
    <w:rsid w:val="00DE6CFB"/>
    <w:rsid w:val="00DF092C"/>
    <w:rsid w:val="00DF128B"/>
    <w:rsid w:val="00DF4BDE"/>
    <w:rsid w:val="00E10687"/>
    <w:rsid w:val="00E209E1"/>
    <w:rsid w:val="00E44A7C"/>
    <w:rsid w:val="00E45FAA"/>
    <w:rsid w:val="00E5555A"/>
    <w:rsid w:val="00E90DE0"/>
    <w:rsid w:val="00E910E9"/>
    <w:rsid w:val="00E95FC1"/>
    <w:rsid w:val="00EB311B"/>
    <w:rsid w:val="00ED0883"/>
    <w:rsid w:val="00EE0553"/>
    <w:rsid w:val="00EF2B61"/>
    <w:rsid w:val="00F020B1"/>
    <w:rsid w:val="00F256C0"/>
    <w:rsid w:val="00F62E78"/>
    <w:rsid w:val="00F73198"/>
    <w:rsid w:val="00F75045"/>
    <w:rsid w:val="00F84D7F"/>
    <w:rsid w:val="00F867B3"/>
    <w:rsid w:val="00FA5892"/>
    <w:rsid w:val="00FB2B38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58AC9B97"/>
  <w15:docId w15:val="{1D0956D8-F257-4BB8-B7B9-FE9DBFB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0815"/>
    <w:pPr>
      <w:spacing w:line="360" w:lineRule="auto"/>
      <w:jc w:val="both"/>
    </w:pPr>
    <w:rPr>
      <w:rFonts w:ascii="CorpoS" w:hAnsi="CorpoS"/>
      <w:sz w:val="23"/>
      <w:szCs w:val="24"/>
    </w:rPr>
  </w:style>
  <w:style w:type="paragraph" w:styleId="berschrift1">
    <w:name w:val="heading 1"/>
    <w:basedOn w:val="Standard"/>
    <w:next w:val="Einzug07"/>
    <w:qFormat/>
    <w:rsid w:val="00170815"/>
    <w:pPr>
      <w:keepNext/>
      <w:numPr>
        <w:numId w:val="1"/>
      </w:numPr>
      <w:spacing w:after="240" w:line="240" w:lineRule="auto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Einzug14"/>
    <w:qFormat/>
    <w:rsid w:val="00170815"/>
    <w:pPr>
      <w:keepNext/>
      <w:numPr>
        <w:numId w:val="2"/>
      </w:numPr>
      <w:spacing w:after="240" w:line="240" w:lineRule="auto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Einzug21"/>
    <w:qFormat/>
    <w:pPr>
      <w:keepNext/>
      <w:numPr>
        <w:numId w:val="3"/>
      </w:numPr>
      <w:spacing w:after="120" w:line="240" w:lineRule="auto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framePr w:w="3498" w:h="2960" w:hSpace="181" w:wrap="around" w:vAnchor="text" w:hAnchor="page" w:x="7304" w:y="-2734"/>
      <w:shd w:val="solid" w:color="FFFFFF" w:fill="FFFFFF"/>
      <w:spacing w:before="40" w:line="240" w:lineRule="exact"/>
      <w:jc w:val="left"/>
      <w:outlineLvl w:val="4"/>
    </w:pPr>
    <w:rPr>
      <w:b/>
      <w:bCs/>
      <w:color w:val="003366"/>
      <w:spacing w:val="-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rechts">
    <w:name w:val="Tabelle_rechts"/>
    <w:basedOn w:val="Tabellelinks"/>
    <w:pPr>
      <w:tabs>
        <w:tab w:val="clear" w:pos="284"/>
        <w:tab w:val="clear" w:pos="567"/>
      </w:tabs>
      <w:jc w:val="right"/>
    </w:pPr>
  </w:style>
  <w:style w:type="paragraph" w:customStyle="1" w:styleId="ZA1fach">
    <w:name w:val="ZA_1fach"/>
    <w:basedOn w:val="Standard"/>
    <w:pPr>
      <w:spacing w:line="240" w:lineRule="auto"/>
    </w:pPr>
  </w:style>
  <w:style w:type="paragraph" w:styleId="Fuzeile">
    <w:name w:val="footer"/>
    <w:basedOn w:val="Standard"/>
    <w:link w:val="FuzeileZchn"/>
    <w:uiPriority w:val="99"/>
    <w:rsid w:val="00170815"/>
    <w:pPr>
      <w:tabs>
        <w:tab w:val="center" w:pos="4536"/>
        <w:tab w:val="right" w:pos="9072"/>
      </w:tabs>
    </w:pPr>
    <w:rPr>
      <w:sz w:val="16"/>
    </w:rPr>
  </w:style>
  <w:style w:type="paragraph" w:customStyle="1" w:styleId="Tabellelinks">
    <w:name w:val="Tabelle_links"/>
    <w:basedOn w:val="Standard"/>
    <w:pPr>
      <w:tabs>
        <w:tab w:val="left" w:pos="284"/>
        <w:tab w:val="left" w:pos="454"/>
        <w:tab w:val="left" w:pos="567"/>
      </w:tabs>
      <w:spacing w:before="60" w:line="240" w:lineRule="auto"/>
      <w:jc w:val="left"/>
    </w:pPr>
    <w:rPr>
      <w:szCs w:val="20"/>
    </w:rPr>
  </w:style>
  <w:style w:type="paragraph" w:customStyle="1" w:styleId="Tabellezentriert">
    <w:name w:val="Tabelle_zentriert"/>
    <w:basedOn w:val="Tabellelinks"/>
    <w:pPr>
      <w:jc w:val="center"/>
    </w:pPr>
  </w:style>
  <w:style w:type="paragraph" w:customStyle="1" w:styleId="Einzug08">
    <w:name w:val="Einzug08"/>
    <w:basedOn w:val="Standard"/>
    <w:rsid w:val="00170815"/>
    <w:pPr>
      <w:ind w:left="454"/>
    </w:pPr>
  </w:style>
  <w:style w:type="paragraph" w:customStyle="1" w:styleId="Einzug11">
    <w:name w:val="Einzug11"/>
    <w:basedOn w:val="Einzug10"/>
    <w:pPr>
      <w:ind w:left="624"/>
    </w:pPr>
  </w:style>
  <w:style w:type="paragraph" w:customStyle="1" w:styleId="Einzug10">
    <w:name w:val="Einzug10"/>
    <w:basedOn w:val="Standard"/>
    <w:rsid w:val="00170815"/>
    <w:pPr>
      <w:ind w:left="567"/>
    </w:pPr>
  </w:style>
  <w:style w:type="paragraph" w:customStyle="1" w:styleId="Einzug12">
    <w:name w:val="Einzug12"/>
    <w:basedOn w:val="Einzug11"/>
    <w:pPr>
      <w:ind w:left="680"/>
    </w:pPr>
  </w:style>
  <w:style w:type="paragraph" w:customStyle="1" w:styleId="Einzug07">
    <w:name w:val="Einzug07"/>
    <w:basedOn w:val="Standard"/>
    <w:rsid w:val="00170815"/>
    <w:pPr>
      <w:ind w:left="397"/>
    </w:pPr>
  </w:style>
  <w:style w:type="paragraph" w:customStyle="1" w:styleId="Einzug13">
    <w:name w:val="Einzug13"/>
    <w:basedOn w:val="Einzug12"/>
    <w:pPr>
      <w:ind w:left="737"/>
    </w:pPr>
  </w:style>
  <w:style w:type="paragraph" w:customStyle="1" w:styleId="Einzug14">
    <w:name w:val="Einzug14"/>
    <w:basedOn w:val="Einzug13"/>
    <w:pPr>
      <w:ind w:left="794"/>
    </w:pPr>
  </w:style>
  <w:style w:type="paragraph" w:customStyle="1" w:styleId="Einzug15">
    <w:name w:val="Einzug15"/>
    <w:basedOn w:val="Einzug14"/>
    <w:pPr>
      <w:ind w:left="851"/>
    </w:pPr>
  </w:style>
  <w:style w:type="paragraph" w:customStyle="1" w:styleId="Einzug21">
    <w:name w:val="Einzug21"/>
    <w:basedOn w:val="Einzug07"/>
    <w:pPr>
      <w:ind w:left="1191"/>
    </w:pPr>
  </w:style>
  <w:style w:type="paragraph" w:customStyle="1" w:styleId="Tab07">
    <w:name w:val="Tab_07"/>
    <w:basedOn w:val="Standard"/>
    <w:pPr>
      <w:tabs>
        <w:tab w:val="left" w:pos="397"/>
      </w:tabs>
    </w:pPr>
  </w:style>
  <w:style w:type="paragraph" w:customStyle="1" w:styleId="Tab14">
    <w:name w:val="Tab_14"/>
    <w:basedOn w:val="Tab07"/>
    <w:pPr>
      <w:tabs>
        <w:tab w:val="clear" w:pos="397"/>
        <w:tab w:val="left" w:pos="794"/>
      </w:tabs>
    </w:pPr>
  </w:style>
  <w:style w:type="paragraph" w:customStyle="1" w:styleId="Einzug17">
    <w:name w:val="Einzug17"/>
    <w:basedOn w:val="Einzug15"/>
    <w:pPr>
      <w:ind w:left="964"/>
    </w:pPr>
  </w:style>
  <w:style w:type="paragraph" w:customStyle="1" w:styleId="Einzug19">
    <w:name w:val="Einzug19"/>
    <w:basedOn w:val="Einzug17"/>
    <w:pPr>
      <w:ind w:left="1077"/>
    </w:pPr>
  </w:style>
  <w:style w:type="paragraph" w:customStyle="1" w:styleId="Num199">
    <w:name w:val="Num1_99"/>
    <w:basedOn w:val="Standard"/>
    <w:rsid w:val="00170815"/>
    <w:pPr>
      <w:numPr>
        <w:numId w:val="4"/>
      </w:numPr>
      <w:spacing w:before="120"/>
    </w:pPr>
  </w:style>
  <w:style w:type="paragraph" w:customStyle="1" w:styleId="Num199eng">
    <w:name w:val="Num1_99eng"/>
    <w:basedOn w:val="Num199"/>
    <w:pPr>
      <w:numPr>
        <w:numId w:val="6"/>
      </w:numPr>
      <w:spacing w:line="240" w:lineRule="auto"/>
      <w:jc w:val="left"/>
    </w:pPr>
  </w:style>
  <w:style w:type="character" w:styleId="Seitenzahl">
    <w:name w:val="page number"/>
    <w:basedOn w:val="Absatz-Standardschriftart"/>
    <w:rsid w:val="00170815"/>
    <w:rPr>
      <w:rFonts w:ascii="CorpoS" w:hAnsi="CorpoS"/>
      <w:sz w:val="18"/>
    </w:rPr>
  </w:style>
  <w:style w:type="paragraph" w:styleId="Sprechblasentext">
    <w:name w:val="Balloon Text"/>
    <w:basedOn w:val="Standard"/>
    <w:semiHidden/>
    <w:rsid w:val="00CD320E"/>
    <w:rPr>
      <w:rFonts w:ascii="Tahoma" w:hAnsi="Tahoma" w:cs="Tahoma"/>
      <w:sz w:val="16"/>
      <w:szCs w:val="16"/>
    </w:rPr>
  </w:style>
  <w:style w:type="paragraph" w:customStyle="1" w:styleId="ZA1fach0">
    <w:name w:val="ZA1fach"/>
    <w:basedOn w:val="Standard"/>
    <w:pPr>
      <w:spacing w:line="240" w:lineRule="auto"/>
    </w:pPr>
  </w:style>
  <w:style w:type="paragraph" w:styleId="Kopfzeile">
    <w:name w:val="header"/>
    <w:basedOn w:val="Standard"/>
    <w:rsid w:val="00170815"/>
    <w:pPr>
      <w:tabs>
        <w:tab w:val="center" w:pos="4536"/>
        <w:tab w:val="right" w:pos="9072"/>
      </w:tabs>
      <w:spacing w:line="240" w:lineRule="auto"/>
      <w:jc w:val="center"/>
    </w:pPr>
    <w:rPr>
      <w:sz w:val="24"/>
      <w:szCs w:val="20"/>
    </w:rPr>
  </w:style>
  <w:style w:type="character" w:styleId="Hyperlink">
    <w:name w:val="Hyperlink"/>
    <w:basedOn w:val="Absatz-Standardschriftart"/>
    <w:uiPriority w:val="99"/>
    <w:rsid w:val="0005157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C68CB"/>
    <w:rPr>
      <w:rFonts w:ascii="CorpoS" w:hAnsi="CorpoS"/>
      <w:sz w:val="16"/>
      <w:szCs w:val="24"/>
    </w:rPr>
  </w:style>
  <w:style w:type="paragraph" w:styleId="Datum">
    <w:name w:val="Date"/>
    <w:link w:val="DatumZchn"/>
    <w:rsid w:val="00B531FE"/>
    <w:pPr>
      <w:framePr w:w="2325" w:h="567" w:wrap="around" w:vAnchor="text" w:hAnchor="page" w:x="8449" w:y="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Frutiger 45 Light" w:hAnsi="Frutiger 45 Light"/>
      <w:noProof/>
      <w:sz w:val="21"/>
    </w:rPr>
  </w:style>
  <w:style w:type="character" w:customStyle="1" w:styleId="DatumZchn">
    <w:name w:val="Datum Zchn"/>
    <w:basedOn w:val="Absatz-Standardschriftart"/>
    <w:link w:val="Datum"/>
    <w:rsid w:val="00B531FE"/>
    <w:rPr>
      <w:rFonts w:ascii="Frutiger 45 Light" w:hAnsi="Frutiger 45 Light"/>
      <w:noProof/>
      <w:sz w:val="21"/>
    </w:rPr>
  </w:style>
  <w:style w:type="paragraph" w:styleId="Textkrper">
    <w:name w:val="Body Text"/>
    <w:aliases w:val="Text KurzImpulse"/>
    <w:basedOn w:val="Standard"/>
    <w:link w:val="TextkrperZchn"/>
    <w:uiPriority w:val="1"/>
    <w:qFormat/>
    <w:rsid w:val="00EE0553"/>
    <w:pPr>
      <w:widowControl w:val="0"/>
      <w:autoSpaceDE w:val="0"/>
      <w:autoSpaceDN w:val="0"/>
      <w:spacing w:before="74" w:line="324" w:lineRule="auto"/>
      <w:jc w:val="left"/>
    </w:pPr>
    <w:rPr>
      <w:rFonts w:ascii="Arial" w:eastAsia="Arial" w:hAnsi="Arial" w:cs="Arial"/>
      <w:color w:val="000000"/>
      <w:sz w:val="18"/>
      <w:szCs w:val="18"/>
      <w:lang w:bidi="de-DE"/>
    </w:rPr>
  </w:style>
  <w:style w:type="character" w:customStyle="1" w:styleId="TextkrperZchn">
    <w:name w:val="Textkörper Zchn"/>
    <w:aliases w:val="Text KurzImpulse Zchn"/>
    <w:basedOn w:val="Absatz-Standardschriftart"/>
    <w:link w:val="Textkrper"/>
    <w:uiPriority w:val="1"/>
    <w:rsid w:val="00EE0553"/>
    <w:rPr>
      <w:rFonts w:ascii="Arial" w:eastAsia="Arial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b2c6b4dd-e6be-454a-ac1a-1b2dd505b6ba</BSO999929>
</file>

<file path=customXml/itemProps1.xml><?xml version="1.0" encoding="utf-8"?>
<ds:datastoreItem xmlns:ds="http://schemas.openxmlformats.org/officeDocument/2006/customXml" ds:itemID="{22581D2A-EF4E-4D61-A21E-CFF4C00BC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03578-1B45-4642-ADCC-5C35286F36D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WIRTSCHAFTSPRÜFUNGSGESELLSCHAFT</vt:lpstr>
    </vt:vector>
  </TitlesOfParts>
  <Company>PKF</Company>
  <LinksUpToDate>false</LinksUpToDate>
  <CharactersWithSpaces>744</CharactersWithSpaces>
  <SharedDoc>false</SharedDoc>
  <HLinks>
    <vt:vector size="12" baseType="variant"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http://www.pkf-wulf-/</vt:lpwstr>
      </vt:variant>
      <vt:variant>
        <vt:lpwstr/>
      </vt:variant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mailto:info@pkf-wulf.de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WIRTSCHAFTSPRÜFUNGSGESELLSCHAFT</dc:title>
  <dc:creator>mc</dc:creator>
  <cp:lastModifiedBy>Wenninger, Julian</cp:lastModifiedBy>
  <cp:revision>13</cp:revision>
  <cp:lastPrinted>2020-11-12T15:51:00Z</cp:lastPrinted>
  <dcterms:created xsi:type="dcterms:W3CDTF">2019-06-24T08:17:00Z</dcterms:created>
  <dcterms:modified xsi:type="dcterms:W3CDTF">2020-11-20T13:30:00Z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1213773</vt:lpwstr>
  </property>
  <property fmtid="{D5CDD505-2E9C-101B-9397-08002B2CF9AE}" pid="3" name="DATEV-DMS_BETREFF">
    <vt:lpwstr>0201 Kor BaM 2020 Unterlagen</vt:lpwstr>
  </property>
  <property fmtid="{D5CDD505-2E9C-101B-9397-08002B2CF9AE}" pid="4" name="DATEV-DMS_MANDANT_NR">
    <vt:lpwstr>1065508</vt:lpwstr>
  </property>
  <property fmtid="{D5CDD505-2E9C-101B-9397-08002B2CF9AE}" pid="5" name="DATEV-DMS_MANDANT_BEZ">
    <vt:lpwstr>redhotmagma GmbH</vt:lpwstr>
  </property>
</Properties>
</file>